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350f5" w14:textId="60350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от 20 декабря 2009 года № 243 "Об областном бюджете Костанайской области на 2010-2012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Костанайской области от 19 октября 2010 года № 336. Зарегистрировано Департаментом юстиции Костанайской области 20 октября 2010 года № 3736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Костанайский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"Об областном бюджете Костанайской области на 2010-2012 годы" от 20 декабря 2009 года </w:t>
      </w:r>
      <w:r>
        <w:rPr>
          <w:rFonts w:ascii="Times New Roman"/>
          <w:b w:val="false"/>
          <w:i w:val="false"/>
          <w:color w:val="000000"/>
          <w:sz w:val="28"/>
        </w:rPr>
        <w:t>№ 243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номером 3700, опубликовано 7 января 2010 года в газетах "Қостанай таңы" и "Костанайские новости")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областной бюджет Костанайской области на 2010-2012 годы согласно приложениям 1, 2 и 3 соответственно, в том числе на 2010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90386143,7 тысячи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3843876,0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442487,6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4609,0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86095171,1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90103031,3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298852,7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718164,0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419311,3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493392,5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493392,5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-509132,8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509132,8 тысячи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6-1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"37961,0" заменить цифрами "76649,1";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"32030,0" заменить цифрами "55696,0";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"5931,0" заменить цифрами "20953,1";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"7. Учесть, что в областном бюджете на 2010 год предусмотрены целевые текущие трансферты и трансферты на развитие бюджетам районов и городов,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укрепление материально-технической базы организаций образования - 178905,0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укрепление материально-технической базы объектов коммунальной собственности – 214950,0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и реконструкцию объектов образования – 227290,0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развитие, обустройство и приобретение инженерно-коммуникационной инфраструктуры – 60000,0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системы водоснабжения – 179205,0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объектов культуры - 9628,0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теплоэнергетической системы – 21804,0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транспортной инфраструктуры – 844867,1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текущее содержание организаций образования – 95982,0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капитальный ремонт организаций образования – 386382,0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текущий ремонт дошкольных организаций и школ – 30300,0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мероприятия для проведения областной спартакиады "Тын-2010" - 70000,0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разработку проектов застройки - 51556,0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социальную помощь молодежи из числа социально защищаемых слоев населения – 44545,0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покрытие разницы в цене природного газа государственным коммунальным газоснабжающим и теплоснабжающим предприятиям – 195833,3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ремонт электрических сетей - 15000,0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содержание и ремонт объектов коммунальной собственности, благоустройство населенных пунктов и подготовку к отопительному сезону – 291258,7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капитальный и средний ремонт улиц – 162404,0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обеспечение функционирования автомобильных дорог и улиц населенных пунктов – 818421,0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ремонт объектов культуры – 5000,0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установку обелиска - 4700,0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зарыбление водоемов – 5000,0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выплату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"За победу над Германией в Великой Отечественной войне 1941-1945 годы" или медалью "За победу над Японией", проработавшим (прослужившим) не менее шести месяцев в тылу в годы Великой Отечественной войны к 65-летию Победы в Великой Отечественной войне - 49087,0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текущий ремонт здания поселкового акимата - 3600,0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и (или) приобретение жилья государственного коммунального жилищного фонда - 47828,0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капитальный ремонт кровли здания районного акимата – 18376,6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компенсацию потерь доходов – 535700,0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объектов спорта – 125000,0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государственных детских пособий до 18 лет – 4058,0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осуществляется на основании постановления акимата Костанайской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7-1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"143068,0" заменить цифрами "275832,0";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"872881,0" заменить цифрами "853348,0";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десятом слова "в связи с ростом размера прожиточного минимума"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"275140,0" заменить цифрами "266621,0";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"11689,0" заменить цифрами "5310,0";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"206883,0" заменить цифрами "215051,0";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7-2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"965636,0" заменить цифрами "1465636,0";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7-3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"4943132,0" заменить цифрами "3869869,0";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"350468,0" заменить цифрами "373651,0";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"235664,0" заменить цифрами "156892,0";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"2399562,0" заменить цифрами "2029262,0";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"932976,0" заменить цифрами "285602,0";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7-4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"32761,0" заменить цифрами "52266,0";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7-5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"415408,0" заменить цифрами "415156,0";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"204850,0" заменить цифрами "204750,0";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"210558,0" заменить цифрами "210406,0";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7-6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"15600,0" заменить цифрами "15520,0";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7-7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"923857,0" заменить цифрами "995957,0";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"657150,0" заменить цифрами "729250,0";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7-10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7-11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7-12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"1305000,0" заменить цифрами "1669800,0";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7-14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"600000,0" заменить цифрами "662482,0";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7-17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"1407100,0" заменить цифрами "1443940,0";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указанное решение </w:t>
      </w:r>
      <w:r>
        <w:rPr>
          <w:rFonts w:ascii="Times New Roman"/>
          <w:b w:val="false"/>
          <w:i w:val="false"/>
          <w:color w:val="000000"/>
          <w:sz w:val="28"/>
        </w:rPr>
        <w:t>пунктом 7-21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"7-21. Учесть, что в областном бюджете на 2010 год предусмотрено поступление сумм целевых текущих трансфертов из республиканского бюджета на обеспечение охраны общественного порядка во время проведения мероприятий международного значения в сумме 73727,0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"8. Учесть, что в областном бюджете на 2010 год предусмотрены средства на реализацию стратегии региональной занятости и переподготовки кадров в сумме 7546491,6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2332291,6 тысячи тенге - за счет областного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5214200,0 тысяч тенге - за счет трансфертов из республиканского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осуществляется на основании постановления акимата Костанайской области.";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"29754,8" заменить цифрами "34201,2";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2. Настоящее решение вводится в действие с 1 января 2010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С. Ещанов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Костанайского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       С. Тукенов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"Управление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планирования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Костанайской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 М. Щеглова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19 октября 2010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октября 2010 года № 336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декабря 2009 года № 243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Областной бюджет Костанайской области на 2010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677"/>
        <w:gridCol w:w="532"/>
        <w:gridCol w:w="408"/>
        <w:gridCol w:w="7073"/>
        <w:gridCol w:w="2360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90386143,7</w:t>
            </w:r>
          </w:p>
        </w:tc>
      </w:tr>
      <w:tr>
        <w:trPr>
          <w:trHeight w:val="3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3843876,0</w:t>
            </w:r>
          </w:p>
        </w:tc>
      </w:tr>
      <w:tr>
        <w:trPr>
          <w:trHeight w:val="3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и услуги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3843876,0</w:t>
            </w:r>
          </w:p>
        </w:tc>
      </w:tr>
      <w:tr>
        <w:trPr>
          <w:trHeight w:val="34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и других ресурсов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3843876,0</w:t>
            </w:r>
          </w:p>
        </w:tc>
      </w:tr>
      <w:tr>
        <w:trPr>
          <w:trHeight w:val="3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442487,6</w:t>
            </w:r>
          </w:p>
        </w:tc>
      </w:tr>
      <w:tr>
        <w:trPr>
          <w:trHeight w:val="3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31808,6</w:t>
            </w:r>
          </w:p>
        </w:tc>
      </w:tr>
      <w:tr>
        <w:trPr>
          <w:trHeight w:val="36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предприятий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4867,0</w:t>
            </w:r>
          </w:p>
        </w:tc>
      </w:tr>
      <w:tr>
        <w:trPr>
          <w:trHeight w:val="6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пакеты акций, находящиеся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1416,0</w:t>
            </w:r>
          </w:p>
        </w:tc>
      </w:tr>
      <w:tr>
        <w:trPr>
          <w:trHeight w:val="6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13628,0</w:t>
            </w:r>
          </w:p>
        </w:tc>
      </w:tr>
      <w:tr>
        <w:trPr>
          <w:trHeight w:val="6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(интересы)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бюджетных средств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банковских счетах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1069,0</w:t>
            </w:r>
          </w:p>
        </w:tc>
      </w:tr>
      <w:tr>
        <w:trPr>
          <w:trHeight w:val="6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выданным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10828,6</w:t>
            </w:r>
          </w:p>
        </w:tc>
      </w:tr>
      <w:tr>
        <w:trPr>
          <w:trHeight w:val="94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3645,0</w:t>
            </w:r>
          </w:p>
        </w:tc>
      </w:tr>
      <w:tr>
        <w:trPr>
          <w:trHeight w:val="94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3645,0</w:t>
            </w:r>
          </w:p>
        </w:tc>
      </w:tr>
      <w:tr>
        <w:trPr>
          <w:trHeight w:val="94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закупок,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организуемых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151,0</w:t>
            </w:r>
          </w:p>
        </w:tc>
      </w:tr>
      <w:tr>
        <w:trPr>
          <w:trHeight w:val="94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закупок,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организуемых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151,0</w:t>
            </w:r>
          </w:p>
        </w:tc>
      </w:tr>
      <w:tr>
        <w:trPr>
          <w:trHeight w:val="133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380524,0</w:t>
            </w:r>
          </w:p>
        </w:tc>
      </w:tr>
      <w:tr>
        <w:trPr>
          <w:trHeight w:val="159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поступлений от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нефтяного сектора 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380524,0</w:t>
            </w:r>
          </w:p>
        </w:tc>
      </w:tr>
      <w:tr>
        <w:trPr>
          <w:trHeight w:val="3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26359,0</w:t>
            </w:r>
          </w:p>
        </w:tc>
      </w:tr>
      <w:tr>
        <w:trPr>
          <w:trHeight w:val="3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26359,0</w:t>
            </w:r>
          </w:p>
        </w:tc>
      </w:tr>
      <w:tr>
        <w:trPr>
          <w:trHeight w:val="3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4609,0</w:t>
            </w:r>
          </w:p>
        </w:tc>
      </w:tr>
      <w:tr>
        <w:trPr>
          <w:trHeight w:val="6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закрепленного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4609,0</w:t>
            </w:r>
          </w:p>
        </w:tc>
      </w:tr>
      <w:tr>
        <w:trPr>
          <w:trHeight w:val="6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закрепленного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4609,0</w:t>
            </w:r>
          </w:p>
        </w:tc>
      </w:tr>
      <w:tr>
        <w:trPr>
          <w:trHeight w:val="3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86095171,1</w:t>
            </w:r>
          </w:p>
        </w:tc>
      </w:tr>
      <w:tr>
        <w:trPr>
          <w:trHeight w:val="43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4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9193836,1</w:t>
            </w:r>
          </w:p>
        </w:tc>
      </w:tr>
      <w:tr>
        <w:trPr>
          <w:trHeight w:val="3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4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бюджетов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9193836,1</w:t>
            </w:r>
          </w:p>
        </w:tc>
      </w:tr>
      <w:tr>
        <w:trPr>
          <w:trHeight w:val="39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4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76901335,0</w:t>
            </w:r>
          </w:p>
        </w:tc>
      </w:tr>
      <w:tr>
        <w:trPr>
          <w:trHeight w:val="3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4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76901335,0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0"/>
        <w:gridCol w:w="519"/>
        <w:gridCol w:w="883"/>
        <w:gridCol w:w="823"/>
        <w:gridCol w:w="6433"/>
        <w:gridCol w:w="2302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90103031,3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1717288,6</w:t>
            </w:r>
          </w:p>
        </w:tc>
      </w:tr>
      <w:tr>
        <w:trPr>
          <w:trHeight w:val="64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01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исполнительные и другие органы,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896599,6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01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43126,0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01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110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маслихата области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42776,0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01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110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01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853473,6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01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120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области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310757,0</w:t>
            </w:r>
          </w:p>
        </w:tc>
      </w:tr>
      <w:tr>
        <w:trPr>
          <w:trHeight w:val="94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01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120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центров обслуживания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предоставлению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 и юридическим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принципу "одного окна"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517740,0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01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120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бюджетов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21976,6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01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669091,0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01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669091,0</w:t>
            </w:r>
          </w:p>
        </w:tc>
      </w:tr>
      <w:tr>
        <w:trPr>
          <w:trHeight w:val="94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исполнения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123804,2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1920,0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7666,8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бюджетов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535700,0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01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151598,0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01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151598,0</w:t>
            </w:r>
          </w:p>
        </w:tc>
      </w:tr>
      <w:tr>
        <w:trPr>
          <w:trHeight w:val="94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01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258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области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142098,0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01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258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9500,0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61942,0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02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16542,3</w:t>
            </w:r>
          </w:p>
        </w:tc>
      </w:tr>
      <w:tr>
        <w:trPr>
          <w:trHeight w:val="9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02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подготовке, гражданской обороне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организации предупреждения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аварий и стихийных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бедствий области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16542,3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02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10556,3</w:t>
            </w:r>
          </w:p>
        </w:tc>
      </w:tr>
      <w:tr>
        <w:trPr>
          <w:trHeight w:val="6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02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обороны и территориальная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 областного масштаба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5986,0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02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чрезвычайным ситуациям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45399,7</w:t>
            </w:r>
          </w:p>
        </w:tc>
      </w:tr>
      <w:tr>
        <w:trPr>
          <w:trHeight w:val="94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02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подготовке, гражданской обороне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организации предупреждения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аварий и стихийных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бедствий области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45399,7</w:t>
            </w:r>
          </w:p>
        </w:tc>
      </w:tr>
      <w:tr>
        <w:trPr>
          <w:trHeight w:val="126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02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мобилизационной подготовки,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гражданской обороны,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предупреждения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аварий и стихийных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бедствий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22062,0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02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гражданской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масштаба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14424,0</w:t>
            </w:r>
          </w:p>
        </w:tc>
      </w:tr>
      <w:tr>
        <w:trPr>
          <w:trHeight w:val="6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02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масштаба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8650,0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263,7</w:t>
            </w:r>
          </w:p>
        </w:tc>
      </w:tr>
      <w:tr>
        <w:trPr>
          <w:trHeight w:val="6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безопасность, правовая,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4068124,0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03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4068124,0</w:t>
            </w:r>
          </w:p>
        </w:tc>
      </w:tr>
      <w:tr>
        <w:trPr>
          <w:trHeight w:val="6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03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дел, финансируемый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бюджета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4068124,0</w:t>
            </w:r>
          </w:p>
        </w:tc>
      </w:tr>
      <w:tr>
        <w:trPr>
          <w:trHeight w:val="94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3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обеспечения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общественного порядка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3434244,0</w:t>
            </w:r>
          </w:p>
        </w:tc>
      </w:tr>
      <w:tr>
        <w:trPr>
          <w:trHeight w:val="6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3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медвытрезвителей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подразделений полиции,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организующих работу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медвытрезвителей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25348,0</w:t>
            </w:r>
          </w:p>
        </w:tc>
      </w:tr>
      <w:tr>
        <w:trPr>
          <w:trHeight w:val="34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03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охране общественного порядка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3087,0</w:t>
            </w:r>
          </w:p>
        </w:tc>
      </w:tr>
      <w:tr>
        <w:trPr>
          <w:trHeight w:val="6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помещений и сооружений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35137,0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381031,0</w:t>
            </w:r>
          </w:p>
        </w:tc>
      </w:tr>
      <w:tr>
        <w:trPr>
          <w:trHeight w:val="6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временной изоляции,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адаптации и 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несовершеннолетних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26782,0</w:t>
            </w:r>
          </w:p>
        </w:tc>
      </w:tr>
      <w:tr>
        <w:trPr>
          <w:trHeight w:val="6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имеющих определенного места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жительства и документов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31914,0</w:t>
            </w:r>
          </w:p>
        </w:tc>
      </w:tr>
      <w:tr>
        <w:trPr>
          <w:trHeight w:val="6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арестованных в административном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29928,0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служебных животных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24514,0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операции "Мак"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2412,0</w:t>
            </w:r>
          </w:p>
        </w:tc>
      </w:tr>
      <w:tr>
        <w:trPr>
          <w:trHeight w:val="94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общественного порядка во время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проведений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международного значения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73727,0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9448602,4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04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25980,0</w:t>
            </w:r>
          </w:p>
        </w:tc>
      </w:tr>
      <w:tr>
        <w:trPr>
          <w:trHeight w:val="36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04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25980,0</w:t>
            </w:r>
          </w:p>
        </w:tc>
      </w:tr>
      <w:tr>
        <w:trPr>
          <w:trHeight w:val="94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04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реализацию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образовательного заказа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дошкольных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25980,0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04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среднее образование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2605942,0</w:t>
            </w:r>
          </w:p>
        </w:tc>
      </w:tr>
      <w:tr>
        <w:trPr>
          <w:trHeight w:val="36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04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области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836887,0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04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и юношества по спорту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836887,0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04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1769055,0</w:t>
            </w:r>
          </w:p>
        </w:tc>
      </w:tr>
      <w:tr>
        <w:trPr>
          <w:trHeight w:val="6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04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специальным образовательным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учебным программам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763917,0</w:t>
            </w:r>
          </w:p>
        </w:tc>
      </w:tr>
      <w:tr>
        <w:trPr>
          <w:trHeight w:val="6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04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одаренных детей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специализированных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314150,0</w:t>
            </w:r>
          </w:p>
        </w:tc>
      </w:tr>
      <w:tr>
        <w:trPr>
          <w:trHeight w:val="94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04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вновь вводимых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275832,0</w:t>
            </w:r>
          </w:p>
        </w:tc>
      </w:tr>
      <w:tr>
        <w:trPr>
          <w:trHeight w:val="157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учебным оборудованием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кабинетов физики, химии,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биологии в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учреждениях основного 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общего среднего образования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204750,0</w:t>
            </w:r>
          </w:p>
        </w:tc>
      </w:tr>
      <w:tr>
        <w:trPr>
          <w:trHeight w:val="157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лингафонных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мультимедийных кабинетов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начального, основного 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общего среднего образования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210406,0</w:t>
            </w:r>
          </w:p>
        </w:tc>
      </w:tr>
      <w:tr>
        <w:trPr>
          <w:trHeight w:val="39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04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послесреднее образование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3273502,0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04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149947,0</w:t>
            </w:r>
          </w:p>
        </w:tc>
      </w:tr>
      <w:tr>
        <w:trPr>
          <w:trHeight w:val="6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04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послесреднего образования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149947,0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04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3123555,0</w:t>
            </w:r>
          </w:p>
        </w:tc>
      </w:tr>
      <w:tr>
        <w:trPr>
          <w:trHeight w:val="6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профессионального образования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2789560,0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04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послесреднего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333995,0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04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квалификации специалистов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398167,4</w:t>
            </w:r>
          </w:p>
        </w:tc>
      </w:tr>
      <w:tr>
        <w:trPr>
          <w:trHeight w:val="6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04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дел, финансируемый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бюджета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65859,0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04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кадров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65859,0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04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7476,4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04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кадров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6516,0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переподготовка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960,4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04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324832,0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04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кадров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70383,0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переподготовка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254449,0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04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3145011,0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04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2255239,0</w:t>
            </w:r>
          </w:p>
        </w:tc>
      </w:tr>
      <w:tr>
        <w:trPr>
          <w:trHeight w:val="6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04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73491,0</w:t>
            </w:r>
          </w:p>
        </w:tc>
      </w:tr>
      <w:tr>
        <w:trPr>
          <w:trHeight w:val="6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04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в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35556,0</w:t>
            </w:r>
          </w:p>
        </w:tc>
      </w:tr>
      <w:tr>
        <w:trPr>
          <w:trHeight w:val="6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04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учебников, учебно-методических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комплексов для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18351,0</w:t>
            </w:r>
          </w:p>
        </w:tc>
      </w:tr>
      <w:tr>
        <w:trPr>
          <w:trHeight w:val="6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04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внешкольных мероприятий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конкурсов областного масштаба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87051,0</w:t>
            </w:r>
          </w:p>
        </w:tc>
      </w:tr>
      <w:tr>
        <w:trPr>
          <w:trHeight w:val="94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238718,0</w:t>
            </w:r>
          </w:p>
        </w:tc>
      </w:tr>
      <w:tr>
        <w:trPr>
          <w:trHeight w:val="94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04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здоровья детей и подростков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психолого-медико-педагогической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консультативной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населению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82544,0</w:t>
            </w:r>
          </w:p>
        </w:tc>
      </w:tr>
      <w:tr>
        <w:trPr>
          <w:trHeight w:val="6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04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адаптация детей и подростков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проблемами в развитии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107989,0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04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</w:tr>
      <w:tr>
        <w:trPr>
          <w:trHeight w:val="144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капитальный, текущий 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483717,0</w:t>
            </w:r>
          </w:p>
        </w:tc>
      </w:tr>
      <w:tr>
        <w:trPr>
          <w:trHeight w:val="144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бюджета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капитальный,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360793,0</w:t>
            </w:r>
          </w:p>
        </w:tc>
      </w:tr>
      <w:tr>
        <w:trPr>
          <w:trHeight w:val="189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учебными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материалами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среднего,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послесреднего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институтов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квалификации по предмету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"Самопознание"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74260,0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4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бюджетов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691569,0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04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889772,0</w:t>
            </w:r>
          </w:p>
        </w:tc>
      </w:tr>
      <w:tr>
        <w:trPr>
          <w:trHeight w:val="94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662482,0</w:t>
            </w:r>
          </w:p>
        </w:tc>
      </w:tr>
      <w:tr>
        <w:trPr>
          <w:trHeight w:val="94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реконструкцию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227290,0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19505158,0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05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539204,8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05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539204,8</w:t>
            </w:r>
          </w:p>
        </w:tc>
      </w:tr>
      <w:tr>
        <w:trPr>
          <w:trHeight w:val="6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05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компонентов и препаратов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248248,0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05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детства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196892,0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05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жизни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92873,0</w:t>
            </w:r>
          </w:p>
        </w:tc>
      </w:tr>
      <w:tr>
        <w:trPr>
          <w:trHeight w:val="6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05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дозорного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эпидемиологического надзора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1191,8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05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3626634,0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05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3626634,0</w:t>
            </w:r>
          </w:p>
        </w:tc>
      </w:tr>
      <w:tr>
        <w:trPr>
          <w:trHeight w:val="6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05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лицам, страдающим туберкулезом,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инфекционными, психическими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заболеваниями и расстройствами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2574114,0</w:t>
            </w:r>
          </w:p>
        </w:tc>
      </w:tr>
      <w:tr>
        <w:trPr>
          <w:trHeight w:val="6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05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противотуберкулезными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препаратами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75903,0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05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противодиабетическими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препаратами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253093,0</w:t>
            </w:r>
          </w:p>
        </w:tc>
      </w:tr>
      <w:tr>
        <w:trPr>
          <w:trHeight w:val="3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05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больных химиопрепаратами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184049,0</w:t>
            </w:r>
          </w:p>
        </w:tc>
      </w:tr>
      <w:tr>
        <w:trPr>
          <w:trHeight w:val="126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05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с почечной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недостаточностью лекарственными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средствами, диализаторами,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расходными материалами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больных после трансплантации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почек лекарственными средствами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34538,0</w:t>
            </w:r>
          </w:p>
        </w:tc>
      </w:tr>
      <w:tr>
        <w:trPr>
          <w:trHeight w:val="64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свертывания крови при лечении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взрослых, больных гемофилией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252958,0</w:t>
            </w:r>
          </w:p>
        </w:tc>
      </w:tr>
      <w:tr>
        <w:trPr>
          <w:trHeight w:val="96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иммунобиологических препаратов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иммунопрофилактики населения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217484,0</w:t>
            </w:r>
          </w:p>
        </w:tc>
      </w:tr>
      <w:tr>
        <w:trPr>
          <w:trHeight w:val="6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препаратами больных с острым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инфарктом миокарда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34495,0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05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4612456,5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05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4612456,5</w:t>
            </w:r>
          </w:p>
        </w:tc>
      </w:tr>
      <w:tr>
        <w:trPr>
          <w:trHeight w:val="94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05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амбулаторно-поликлинической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населению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медицинской помощи, оказываемой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средств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4155650,5</w:t>
            </w:r>
          </w:p>
        </w:tc>
      </w:tr>
      <w:tr>
        <w:trPr>
          <w:trHeight w:val="96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05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специализированными продуктами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детского и лечебного 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отдельных категорий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амбулаторном уровне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456806,0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05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737468,0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05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737468,0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05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санитарная авиация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695515,0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5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41953,0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05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9989394,7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05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2010838,7</w:t>
            </w:r>
          </w:p>
        </w:tc>
      </w:tr>
      <w:tr>
        <w:trPr>
          <w:trHeight w:val="6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05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81456,0</w:t>
            </w:r>
          </w:p>
        </w:tc>
      </w:tr>
      <w:tr>
        <w:trPr>
          <w:trHeight w:val="106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здравоохранения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реализации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739372,7</w:t>
            </w:r>
          </w:p>
        </w:tc>
      </w:tr>
      <w:tr>
        <w:trPr>
          <w:trHeight w:val="6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05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профилактике и борьбе со СПИД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Республике Казахстан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116290,0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05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патологоанатомического вскрытия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60052,0</w:t>
            </w:r>
          </w:p>
        </w:tc>
      </w:tr>
      <w:tr>
        <w:trPr>
          <w:trHeight w:val="6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05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льготным проездом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пределы населенного пункта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9400,0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05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16003,0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вновь вводимых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здравоохранения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131611,0</w:t>
            </w:r>
          </w:p>
        </w:tc>
      </w:tr>
      <w:tr>
        <w:trPr>
          <w:trHeight w:val="6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5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здравоохранения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</w:tr>
      <w:tr>
        <w:trPr>
          <w:trHeight w:val="6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5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помещений и сооружений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89212,0</w:t>
            </w:r>
          </w:p>
        </w:tc>
      </w:tr>
      <w:tr>
        <w:trPr>
          <w:trHeight w:val="6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здравоохранения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766242,0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05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7978556,0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05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здравоохранения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7978556,0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3779730,5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06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2076049,5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06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1265194,0</w:t>
            </w:r>
          </w:p>
        </w:tc>
      </w:tr>
      <w:tr>
        <w:trPr>
          <w:trHeight w:val="94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06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услуг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престарелых и инвалидов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медико-социальных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(организациях) общего типа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420404,0</w:t>
            </w:r>
          </w:p>
        </w:tc>
      </w:tr>
      <w:tr>
        <w:trPr>
          <w:trHeight w:val="94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06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услуг для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психоневрологическими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заболеваниями,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медико-социальных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(организациях)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603190,0</w:t>
            </w:r>
          </w:p>
        </w:tc>
      </w:tr>
      <w:tr>
        <w:trPr>
          <w:trHeight w:val="6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06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услуг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престарелых, инвалидов,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 детей-инвалидов,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реабилитационных центрах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36670,0</w:t>
            </w:r>
          </w:p>
        </w:tc>
      </w:tr>
      <w:tr>
        <w:trPr>
          <w:trHeight w:val="94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06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услуг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патологиями в детских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медико-социальных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(организациях)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204930,0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06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648003,0</w:t>
            </w:r>
          </w:p>
        </w:tc>
      </w:tr>
      <w:tr>
        <w:trPr>
          <w:trHeight w:val="6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06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детей, оставшихся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648003,0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06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162852,5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06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162852,5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06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1435647,0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06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1435647,0</w:t>
            </w:r>
          </w:p>
        </w:tc>
      </w:tr>
      <w:tr>
        <w:trPr>
          <w:trHeight w:val="48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06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270641,0</w:t>
            </w:r>
          </w:p>
        </w:tc>
      </w:tr>
      <w:tr>
        <w:trPr>
          <w:trHeight w:val="94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 выплату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адресной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помощи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36259,0</w:t>
            </w:r>
          </w:p>
        </w:tc>
      </w:tr>
      <w:tr>
        <w:trPr>
          <w:trHeight w:val="94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 выплату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пособий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до 18 лет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267729,0</w:t>
            </w:r>
          </w:p>
        </w:tc>
      </w:tr>
      <w:tr>
        <w:trPr>
          <w:trHeight w:val="94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расширение программы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рабочих мест и молодежной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540000,0</w:t>
            </w:r>
          </w:p>
        </w:tc>
      </w:tr>
      <w:tr>
        <w:trPr>
          <w:trHeight w:val="267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проезда участникам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инвалидам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Отечественной войны по странам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Содружества Независимых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Государств, по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оплаты им и сопровождающим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 расходов на питание,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проживание, проезд для участия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праздничных мероприятиях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городах Москва, Астана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65-летию Победы в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Отечественной войне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5310,0</w:t>
            </w:r>
          </w:p>
        </w:tc>
      </w:tr>
      <w:tr>
        <w:trPr>
          <w:trHeight w:val="375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 единовременной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материальной помощи участникам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инвалидам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Отечественной войны,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лицам, приравненным к ним,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военнослужащим,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уволенным в запас (отставку),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проходившим военную службу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с 22 июня 1941 года по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сентября 1945 года в воинских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частях, учреждениях,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военно-учебных заведениях,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входивших в состав действующей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армии, награжденным медалью "За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победу над Германией в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Отечественной войне 1941-1945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гг." или медалью "За победу над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Японией", проработавшим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(прослужившим) не менее шести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в тылу в годы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Отечественной войны к 65-летию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Победы в Великой Отечественной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войне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266621,0</w:t>
            </w:r>
          </w:p>
        </w:tc>
      </w:tr>
      <w:tr>
        <w:trPr>
          <w:trHeight w:val="412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бюджета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для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единовременной материальной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участникам и инвалидам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Великой Отечественной войны,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лицам, приравненным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ним, военнослужащим,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 уволенным в запас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(отставку), проходившим военную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службу в период с 22 июня 1941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 по 3 сентября 1945 года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воинских частях, учреждениях,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военно-учебных заведениях,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входивших в состав действующей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армии, награжденным медалью "За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победу над Германией в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Отечественной войне 1941-1945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гг." или медалью "За победу над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Японией", проработавшим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(прослужившим) не менее шести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в тылу в годы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Отечественной войны к 65-летию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Победы в Великой Отечественной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войне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49087,0</w:t>
            </w:r>
          </w:p>
        </w:tc>
      </w:tr>
      <w:tr>
        <w:trPr>
          <w:trHeight w:val="6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06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помощи и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268034,0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06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268034,0</w:t>
            </w:r>
          </w:p>
        </w:tc>
      </w:tr>
      <w:tr>
        <w:trPr>
          <w:trHeight w:val="94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06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населения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74840,0</w:t>
            </w:r>
          </w:p>
        </w:tc>
      </w:tr>
      <w:tr>
        <w:trPr>
          <w:trHeight w:val="105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143595,0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996,0</w:t>
            </w:r>
          </w:p>
        </w:tc>
      </w:tr>
      <w:tr>
        <w:trPr>
          <w:trHeight w:val="3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бюджетов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48603,0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5489288,4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07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2363628,0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07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2363628,0</w:t>
            </w:r>
          </w:p>
        </w:tc>
      </w:tr>
      <w:tr>
        <w:trPr>
          <w:trHeight w:val="126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07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586000,0</w:t>
            </w:r>
          </w:p>
        </w:tc>
      </w:tr>
      <w:tr>
        <w:trPr>
          <w:trHeight w:val="126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47828,0</w:t>
            </w:r>
          </w:p>
        </w:tc>
      </w:tr>
      <w:tr>
        <w:trPr>
          <w:trHeight w:val="126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развитие, обустройство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1669800,0</w:t>
            </w:r>
          </w:p>
        </w:tc>
      </w:tr>
      <w:tr>
        <w:trPr>
          <w:trHeight w:val="94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развитие,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60000,0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07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3125660,4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 области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3125660,4</w:t>
            </w:r>
          </w:p>
        </w:tc>
      </w:tr>
      <w:tr>
        <w:trPr>
          <w:trHeight w:val="6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энергетики и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45276,0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Газификация населенных пунктов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157567,4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1965,0</w:t>
            </w:r>
          </w:p>
        </w:tc>
      </w:tr>
      <w:tr>
        <w:trPr>
          <w:trHeight w:val="6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110055,0</w:t>
            </w:r>
          </w:p>
        </w:tc>
      </w:tr>
      <w:tr>
        <w:trPr>
          <w:trHeight w:val="165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 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326065,0</w:t>
            </w:r>
          </w:p>
        </w:tc>
      </w:tr>
      <w:tr>
        <w:trPr>
          <w:trHeight w:val="103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862193,0</w:t>
            </w:r>
          </w:p>
        </w:tc>
      </w:tr>
      <w:tr>
        <w:trPr>
          <w:trHeight w:val="157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834099,0</w:t>
            </w:r>
          </w:p>
        </w:tc>
      </w:tr>
      <w:tr>
        <w:trPr>
          <w:trHeight w:val="157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19398,0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бюджетов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554092,0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местных бюджетов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214950,0</w:t>
            </w:r>
          </w:p>
        </w:tc>
      </w:tr>
      <w:tr>
        <w:trPr>
          <w:trHeight w:val="37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4383579,6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08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1776173,6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08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1563717,0</w:t>
            </w:r>
          </w:p>
        </w:tc>
      </w:tr>
      <w:tr>
        <w:trPr>
          <w:trHeight w:val="6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08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 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51424,0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08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108310,0</w:t>
            </w:r>
          </w:p>
        </w:tc>
      </w:tr>
      <w:tr>
        <w:trPr>
          <w:trHeight w:val="6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08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историко-культурного наследия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доступа к ним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113197,0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08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музыкального искусства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1259086,0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08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бюджетов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23700,0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212456,6</w:t>
            </w:r>
          </w:p>
        </w:tc>
      </w:tr>
      <w:tr>
        <w:trPr>
          <w:trHeight w:val="37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202828,6</w:t>
            </w:r>
          </w:p>
        </w:tc>
      </w:tr>
      <w:tr>
        <w:trPr>
          <w:trHeight w:val="94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9628,0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08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1357164,0</w:t>
            </w:r>
          </w:p>
        </w:tc>
      </w:tr>
      <w:tr>
        <w:trPr>
          <w:trHeight w:val="40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08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области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1232164,0</w:t>
            </w:r>
          </w:p>
        </w:tc>
      </w:tr>
      <w:tr>
        <w:trPr>
          <w:trHeight w:val="6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08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 туризма,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33447,0</w:t>
            </w:r>
          </w:p>
        </w:tc>
      </w:tr>
      <w:tr>
        <w:trPr>
          <w:trHeight w:val="37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08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соревнований на областном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53246,0</w:t>
            </w:r>
          </w:p>
        </w:tc>
      </w:tr>
      <w:tr>
        <w:trPr>
          <w:trHeight w:val="94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08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сборных команд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республиканских и 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1140351,0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1120,0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08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бюджетов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08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000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125000,0</w:t>
            </w:r>
          </w:p>
        </w:tc>
      </w:tr>
      <w:tr>
        <w:trPr>
          <w:trHeight w:val="6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08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125000,0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08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539679,0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08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документации области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158025,0</w:t>
            </w:r>
          </w:p>
        </w:tc>
      </w:tr>
      <w:tr>
        <w:trPr>
          <w:trHeight w:val="6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08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259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архивным делом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18252,0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08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259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архивного фонда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139173,0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08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158038,0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08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библиотек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158038,0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08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176575,0</w:t>
            </w:r>
          </w:p>
        </w:tc>
      </w:tr>
      <w:tr>
        <w:trPr>
          <w:trHeight w:val="6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08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газеты и журналы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93419,9</w:t>
            </w:r>
          </w:p>
        </w:tc>
      </w:tr>
      <w:tr>
        <w:trPr>
          <w:trHeight w:val="6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08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телерадиовещание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83155,1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08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47041,0</w:t>
            </w:r>
          </w:p>
        </w:tc>
      </w:tr>
      <w:tr>
        <w:trPr>
          <w:trHeight w:val="6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08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264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20186,0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08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264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языков народа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25855,0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08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5688,0</w:t>
            </w:r>
          </w:p>
        </w:tc>
      </w:tr>
      <w:tr>
        <w:trPr>
          <w:trHeight w:val="54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08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области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5688,0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08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5688,0</w:t>
            </w:r>
          </w:p>
        </w:tc>
      </w:tr>
      <w:tr>
        <w:trPr>
          <w:trHeight w:val="6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08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704875,0</w:t>
            </w:r>
          </w:p>
        </w:tc>
      </w:tr>
      <w:tr>
        <w:trPr>
          <w:trHeight w:val="40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области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205420,0</w:t>
            </w:r>
          </w:p>
        </w:tc>
      </w:tr>
      <w:tr>
        <w:trPr>
          <w:trHeight w:val="6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спорта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205420,0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08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109164,0</w:t>
            </w:r>
          </w:p>
        </w:tc>
      </w:tr>
      <w:tr>
        <w:trPr>
          <w:trHeight w:val="6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08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государственной, внутренней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79891,5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08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в сфере молодежной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28279,0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993,5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390291,0</w:t>
            </w:r>
          </w:p>
        </w:tc>
      </w:tr>
      <w:tr>
        <w:trPr>
          <w:trHeight w:val="6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культуры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390291,0</w:t>
            </w:r>
          </w:p>
        </w:tc>
      </w:tr>
      <w:tr>
        <w:trPr>
          <w:trHeight w:val="36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 и недропользование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1351620,5</w:t>
            </w:r>
          </w:p>
        </w:tc>
      </w:tr>
      <w:tr>
        <w:trPr>
          <w:trHeight w:val="6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комплекса и недропользования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1351620,5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 области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1351620,5</w:t>
            </w:r>
          </w:p>
        </w:tc>
      </w:tr>
      <w:tr>
        <w:trPr>
          <w:trHeight w:val="42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1329816,5</w:t>
            </w:r>
          </w:p>
        </w:tc>
      </w:tr>
      <w:tr>
        <w:trPr>
          <w:trHeight w:val="6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21804,0</w:t>
            </w:r>
          </w:p>
        </w:tc>
      </w:tr>
      <w:tr>
        <w:trPr>
          <w:trHeight w:val="96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хозяйство,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7056855,0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10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3007610,0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10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3007610,0</w:t>
            </w:r>
          </w:p>
        </w:tc>
      </w:tr>
      <w:tr>
        <w:trPr>
          <w:trHeight w:val="6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10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81548,3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10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373651,0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612,7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10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племенного животноводства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180328,0</w:t>
            </w:r>
          </w:p>
        </w:tc>
      </w:tr>
      <w:tr>
        <w:trPr>
          <w:trHeight w:val="66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10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повышения урожайности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качества производимых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сельскохозяйственных культур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285602,0</w:t>
            </w:r>
          </w:p>
        </w:tc>
      </w:tr>
      <w:tr>
        <w:trPr>
          <w:trHeight w:val="6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10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доставке воды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товаропроизводителям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1490,0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10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Обезвреживание пестицидов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(ядохимикатов)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2850,0</w:t>
            </w:r>
          </w:p>
        </w:tc>
      </w:tr>
      <w:tr>
        <w:trPr>
          <w:trHeight w:val="97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горюче-смазочных материалов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товарно-материальных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ценностей, необходимых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весенне-полевых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уборочных работ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2029262,0</w:t>
            </w:r>
          </w:p>
        </w:tc>
      </w:tr>
      <w:tr>
        <w:trPr>
          <w:trHeight w:val="129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реализацию мер по оказанию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социальной сферы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 населенных пунктов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52266,0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10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1739491,6</w:t>
            </w:r>
          </w:p>
        </w:tc>
      </w:tr>
      <w:tr>
        <w:trPr>
          <w:trHeight w:val="6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10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природопользования области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11350,6</w:t>
            </w:r>
          </w:p>
        </w:tc>
      </w:tr>
      <w:tr>
        <w:trPr>
          <w:trHeight w:val="6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10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водохозяйственных сооружений,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находящихся в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11350,6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10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215051,0</w:t>
            </w:r>
          </w:p>
        </w:tc>
      </w:tr>
      <w:tr>
        <w:trPr>
          <w:trHeight w:val="126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10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подаче питьевой воды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важных групповых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локальных систем водоснабжения,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являющихся безальтернативными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источниками питьевого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215051,0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1513090,0</w:t>
            </w:r>
          </w:p>
        </w:tc>
      </w:tr>
      <w:tr>
        <w:trPr>
          <w:trHeight w:val="6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водного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1513090,0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10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543516,0</w:t>
            </w:r>
          </w:p>
        </w:tc>
      </w:tr>
      <w:tr>
        <w:trPr>
          <w:trHeight w:val="6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10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природопользования области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543516,0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10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Охрана,защита,воспроизводство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лесов и лесоразведение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533461,0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10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10055,0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10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106325,4</w:t>
            </w:r>
          </w:p>
        </w:tc>
      </w:tr>
      <w:tr>
        <w:trPr>
          <w:trHeight w:val="6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10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природопользования области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106325,4</w:t>
            </w:r>
          </w:p>
        </w:tc>
      </w:tr>
      <w:tr>
        <w:trPr>
          <w:trHeight w:val="6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10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сфере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48060,0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10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52265,4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местных бюджетов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10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36366,0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10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36366,0</w:t>
            </w:r>
          </w:p>
        </w:tc>
      </w:tr>
      <w:tr>
        <w:trPr>
          <w:trHeight w:val="6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10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регулирования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на территории области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35366,0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10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6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сельского, водного, лесного,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рыбного хозяйства,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1623546,0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1473546,0</w:t>
            </w:r>
          </w:p>
        </w:tc>
      </w:tr>
      <w:tr>
        <w:trPr>
          <w:trHeight w:val="6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продуктивности и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 животноводства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1022972,0</w:t>
            </w:r>
          </w:p>
        </w:tc>
      </w:tr>
      <w:tr>
        <w:trPr>
          <w:trHeight w:val="6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распространению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внедрению инновационного опыта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94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172247,0</w:t>
            </w:r>
          </w:p>
        </w:tc>
      </w:tr>
      <w:tr>
        <w:trPr>
          <w:trHeight w:val="94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подразделений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ветеринарии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265274,0</w:t>
            </w:r>
          </w:p>
        </w:tc>
      </w:tr>
      <w:tr>
        <w:trPr>
          <w:trHeight w:val="6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ветеринарных препаратов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 временного хранения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3053,0</w:t>
            </w:r>
          </w:p>
        </w:tc>
      </w:tr>
      <w:tr>
        <w:trPr>
          <w:trHeight w:val="3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бюджетного планирования области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150000,0</w:t>
            </w:r>
          </w:p>
        </w:tc>
      </w:tr>
      <w:tr>
        <w:trPr>
          <w:trHeight w:val="157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в 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округах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100050,0</w:t>
            </w:r>
          </w:p>
        </w:tc>
      </w:tr>
      <w:tr>
        <w:trPr>
          <w:trHeight w:val="157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бюджета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финансирование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проектов в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округах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49950,0</w:t>
            </w:r>
          </w:p>
        </w:tc>
      </w:tr>
      <w:tr>
        <w:trPr>
          <w:trHeight w:val="6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146511,0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11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146511,0</w:t>
            </w:r>
          </w:p>
        </w:tc>
      </w:tr>
      <w:tr>
        <w:trPr>
          <w:trHeight w:val="6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11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архитектурно-строительного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 области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31641,0</w:t>
            </w:r>
          </w:p>
        </w:tc>
      </w:tr>
      <w:tr>
        <w:trPr>
          <w:trHeight w:val="6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11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267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архитектурно-строительного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30641,0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11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267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11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34459,0</w:t>
            </w:r>
          </w:p>
        </w:tc>
      </w:tr>
      <w:tr>
        <w:trPr>
          <w:trHeight w:val="6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11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33459,0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11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11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области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80411,0</w:t>
            </w:r>
          </w:p>
        </w:tc>
      </w:tr>
      <w:tr>
        <w:trPr>
          <w:trHeight w:val="6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11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272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28055,0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11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272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11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272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бюджетов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51556,0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7581868,0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12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3401525,2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12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области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3401525,2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12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2222885,1</w:t>
            </w:r>
          </w:p>
        </w:tc>
      </w:tr>
      <w:tr>
        <w:trPr>
          <w:trHeight w:val="6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12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1178640,1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12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коммуникаций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4180342,8</w:t>
            </w:r>
          </w:p>
        </w:tc>
      </w:tr>
      <w:tr>
        <w:trPr>
          <w:trHeight w:val="46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12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области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4180342,8</w:t>
            </w:r>
          </w:p>
        </w:tc>
      </w:tr>
      <w:tr>
        <w:trPr>
          <w:trHeight w:val="6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12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коммуникаций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38612,9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12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1066450,0</w:t>
            </w:r>
          </w:p>
        </w:tc>
      </w:tr>
      <w:tr>
        <w:trPr>
          <w:trHeight w:val="6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12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перевозок по социально значимым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межрайонным (междугородним)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сообщениям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46325,0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96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улиц городов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425999,0</w:t>
            </w:r>
          </w:p>
        </w:tc>
      </w:tr>
      <w:tr>
        <w:trPr>
          <w:trHeight w:val="15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 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содержание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районного значения, улиц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и населенных пунктов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реализации cтратегии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142227,0</w:t>
            </w:r>
          </w:p>
        </w:tc>
      </w:tr>
      <w:tr>
        <w:trPr>
          <w:trHeight w:val="157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улиц городов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797878,0</w:t>
            </w:r>
          </w:p>
        </w:tc>
      </w:tr>
      <w:tr>
        <w:trPr>
          <w:trHeight w:val="157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реконструкцию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районного значения, улиц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и населенных пунктов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реализации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681025,9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12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бюджетов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980825,0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850501,2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13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42686,0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13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промышленности области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42686,0</w:t>
            </w:r>
          </w:p>
        </w:tc>
      </w:tr>
      <w:tr>
        <w:trPr>
          <w:trHeight w:val="6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13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промышленности 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40190,0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13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2496,0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13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807815,2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13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34201,2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13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органа области 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34201,2</w:t>
            </w:r>
          </w:p>
        </w:tc>
      </w:tr>
      <w:tr>
        <w:trPr>
          <w:trHeight w:val="39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промышленности области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509614,0</w:t>
            </w:r>
          </w:p>
        </w:tc>
      </w:tr>
      <w:tr>
        <w:trPr>
          <w:trHeight w:val="6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13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 по кредитам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"Дорожная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бизнеса - 2020 года"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354514,0</w:t>
            </w:r>
          </w:p>
        </w:tc>
      </w:tr>
      <w:tr>
        <w:trPr>
          <w:trHeight w:val="6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 малому и среднему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бизнесу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"Дорожная карта бизнеса - 2020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года"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110786,0</w:t>
            </w:r>
          </w:p>
        </w:tc>
      </w:tr>
      <w:tr>
        <w:trPr>
          <w:trHeight w:val="6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бизнеса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"Дорожная карта бизнеса - 2020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года"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44314,0</w:t>
            </w:r>
          </w:p>
        </w:tc>
      </w:tr>
      <w:tr>
        <w:trPr>
          <w:trHeight w:val="40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264000,0</w:t>
            </w:r>
          </w:p>
        </w:tc>
      </w:tr>
      <w:tr>
        <w:trPr>
          <w:trHeight w:val="6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"Дорожная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бизнеса - 2020 года"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264000,0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24661962,1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15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24661962,1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15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24661962,1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15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13987158,0</w:t>
            </w:r>
          </w:p>
        </w:tc>
      </w:tr>
      <w:tr>
        <w:trPr>
          <w:trHeight w:val="6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15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76649,1</w:t>
            </w:r>
          </w:p>
        </w:tc>
      </w:tr>
      <w:tr>
        <w:trPr>
          <w:trHeight w:val="94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вышестоящие бюджеты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передачей функций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нижестоящего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вышестоящий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8454422,0</w:t>
            </w:r>
          </w:p>
        </w:tc>
      </w:tr>
      <w:tr>
        <w:trPr>
          <w:trHeight w:val="189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Астана и Алматы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случаях возникновения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природного и техногенного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характера, угрожающих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политической, экономической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единицы, жизни и здоровью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людей, проведения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общереспубликанского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международного значения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100000,0</w:t>
            </w:r>
          </w:p>
        </w:tc>
      </w:tr>
      <w:tr>
        <w:trPr>
          <w:trHeight w:val="6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вышестоящие бюджеты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изменением фонда оплаты труда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бюджетной сфере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2043733,0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298852,7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718164,0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436000,0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07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436000,0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07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436000,0</w:t>
            </w:r>
          </w:p>
        </w:tc>
      </w:tr>
      <w:tr>
        <w:trPr>
          <w:trHeight w:val="6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07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436000,0</w:t>
            </w:r>
          </w:p>
        </w:tc>
      </w:tr>
      <w:tr>
        <w:trPr>
          <w:trHeight w:val="96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хозяйство,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232164,0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10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232164,0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10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232164,0</w:t>
            </w:r>
          </w:p>
        </w:tc>
      </w:tr>
      <w:tr>
        <w:trPr>
          <w:trHeight w:val="94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исполнительным органам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мер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сферы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232164,0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  <w:tr>
        <w:trPr>
          <w:trHeight w:val="6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конкуренции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промышленности области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  <w:tr>
        <w:trPr>
          <w:trHeight w:val="94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дочерних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АО "Национальный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управляющий холдинг "КазАгро"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финансирования малого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 бизнеса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микрокредитования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419311,3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419311,3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5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419311,3</w:t>
            </w:r>
          </w:p>
        </w:tc>
      </w:tr>
      <w:tr>
        <w:trPr>
          <w:trHeight w:val="39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5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419311,3</w:t>
            </w:r>
          </w:p>
        </w:tc>
      </w:tr>
      <w:tr>
        <w:trPr>
          <w:trHeight w:val="94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5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местным исполнительным органам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374867,3</w:t>
            </w:r>
          </w:p>
        </w:tc>
      </w:tr>
      <w:tr>
        <w:trPr>
          <w:trHeight w:val="73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5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внутренних источников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 агентствам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44444,0</w:t>
            </w:r>
          </w:p>
        </w:tc>
      </w:tr>
      <w:tr>
        <w:trPr>
          <w:trHeight w:val="36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активами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493392,5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493392,5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493392,5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13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493392,5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13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493392,5</w:t>
            </w:r>
          </w:p>
        </w:tc>
      </w:tr>
      <w:tr>
        <w:trPr>
          <w:trHeight w:val="40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13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120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493392,5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-509132,8</w:t>
            </w:r>
          </w:p>
        </w:tc>
      </w:tr>
      <w:tr>
        <w:trPr>
          <w:trHeight w:val="43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509132,8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