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ff300" w14:textId="feff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2009 года № 243 "Об областном бюджете Костанайской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3 декабря 2010 года № 350. Зарегистрировано Департаментом юстиции Костанайской области 10 декабря 2010 года № 3742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областном бюджете Костанайской области на 2010-2012 годы"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3700, опубликовано 7 января 2010 года в газетах "Қостанай таңы" и "Костанайские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"90386143,7" заменить цифрами "90767577,6";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"86095171,1" заменить цифрами "86476605,0";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"90103031,3" заменить цифрами "90484465,2";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"передачей функций по проведению государственного технического осмотра транспортных средств в ведение Министерства транспорта и коммуникаций Республики Казахстан - 338,0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"76649,1" заменить цифрами "107393,0";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"55696,0" заменить цифрами "55718,7";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"20953,1" заменить цифрами "51674,3";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"214950,0" заменить цифрами "219450,0";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"386382,0" заменить цифрами "378771,0";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"818421,0" заменить цифрами "450603,0";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"535700,0" заменить цифрами "603014,0";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"125000,0" заменить цифрами "425504,0";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"3869869" заменить цифрами "3861006,0";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"156892,0" заменить цифрами "161892,0";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"1022972,0" заменить цифрами "1009109,0";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пунктами </w:t>
      </w:r>
      <w:r>
        <w:rPr>
          <w:rFonts w:ascii="Times New Roman"/>
          <w:b w:val="false"/>
          <w:i w:val="false"/>
          <w:color w:val="000000"/>
          <w:sz w:val="28"/>
        </w:rPr>
        <w:t>7-22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7-23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"7-22. Учесть, что в областном бюджете на 2010 год предусмотрено поступление сумм целевых текущих трансфертов из республиканского бюджета на содержание, материально-техническое оснащение дополнительной штатной численности миграционной полиции, документирование оралманов в сумме 882,0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7-23. Учесть, что в областном бюджете на 2010 год предусмотрено поступление сумм целевых текущих трансфертов из республиканского бюджета на содержание и материально-техническое оснащение Центра временного размещения оралманов и Центра адаптации и интеграции оралманов в сумме 253,0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"7546491,6" заменить цифрами "7914274,6";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"2332291,6" заменить цифрами "2342291,6";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"5214200,0" заменить цифрами "5571983,0";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"34201,2" заменить цифрами "20358,9";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2010 года № 350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2009 года № 243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Областной бюджет Костанайской области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"/>
        <w:gridCol w:w="334"/>
        <w:gridCol w:w="201"/>
        <w:gridCol w:w="201"/>
        <w:gridCol w:w="7753"/>
        <w:gridCol w:w="20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90767577,6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3843876,0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3843876,0</w:t>
            </w:r>
          </w:p>
        </w:tc>
      </w:tr>
      <w:tr>
        <w:trPr>
          <w:trHeight w:val="3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3843876,0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442487,6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31808,6</w:t>
            </w:r>
          </w:p>
        </w:tc>
      </w:tr>
      <w:tr>
        <w:trPr>
          <w:trHeight w:val="34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банковских счетах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10828,6</w:t>
            </w:r>
          </w:p>
        </w:tc>
      </w:tr>
      <w:tr>
        <w:trPr>
          <w:trHeight w:val="9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3645,0</w:t>
            </w:r>
          </w:p>
        </w:tc>
      </w:tr>
      <w:tr>
        <w:trPr>
          <w:trHeight w:val="9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3645,0</w:t>
            </w:r>
          </w:p>
        </w:tc>
      </w:tr>
      <w:tr>
        <w:trPr>
          <w:trHeight w:val="9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93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130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380524,0</w:t>
            </w:r>
          </w:p>
        </w:tc>
      </w:tr>
      <w:tr>
        <w:trPr>
          <w:trHeight w:val="156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 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380524,0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4609,0</w:t>
            </w:r>
          </w:p>
        </w:tc>
      </w:tr>
      <w:tr>
        <w:trPr>
          <w:trHeight w:val="6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86476605,0</w:t>
            </w:r>
          </w:p>
        </w:tc>
      </w:tr>
      <w:tr>
        <w:trPr>
          <w:trHeight w:val="420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9225215,0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9225215,0</w:t>
            </w:r>
          </w:p>
        </w:tc>
      </w:tr>
      <w:tr>
        <w:trPr>
          <w:trHeight w:val="37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77251390,0</w:t>
            </w:r>
          </w:p>
        </w:tc>
      </w:tr>
      <w:tr>
        <w:trPr>
          <w:trHeight w:val="315" w:hRule="atLeast"/>
        </w:trPr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77251390,0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833"/>
        <w:gridCol w:w="6753"/>
        <w:gridCol w:w="20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90484465,2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1779602,6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896599,6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853473,6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310757,0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по принципу "одного окна"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517740,0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731405,0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731405,0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123804,2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598014,0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142415,9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9182,1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16542,3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10556,3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45399,7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45399,7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 и стихийных бедствий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4065178,0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4065178,0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4065178,0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3433906,0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медвытрезвителей 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медвытрезвителей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21605,0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общественного порядка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381031,0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 и документов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во время проведений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73727,0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миграционной полиции,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документирование оралманов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временного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и Центра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оралманов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9449879,7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2605942,0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836887,0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юношества по спорту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836887,0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1769055,0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программам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763917,0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275832,0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204750,0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210406,0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3274343,0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3124396,0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2790401,0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333995,0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398144,7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324832,0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3145470,0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2255698,0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88551,0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 помощи населению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 в развитии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483717,0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360793,0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обеспечение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предмету "Самопознание"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683958,0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889772,0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662482,0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19508901,0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539204,8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539204,8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248248,0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3630377,0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3630377,0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психоактивных веществ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2577857,0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противотуберкулезными 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противодиабетическими 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химиопрепаратами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184049,0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при лечении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гемофилией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252958,0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инфарктом миокарда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4612456,5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4612456,5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4155650,5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 амбулаторном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456806,0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737468,0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санитарная авиация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695515,0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9989394,7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2010838,7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81456,0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739372,7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на лечение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766242,0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7978556,0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7978556,0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3768395,5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2074749,5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1265194,0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420404,0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603190,0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реабилитационных центрах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646703,0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646703,0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1425612,0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1425612,0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270641,0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36259,0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267729,0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529965,0</w:t>
            </w:r>
          </w:p>
        </w:tc>
      </w:tr>
      <w:tr>
        <w:trPr>
          <w:trHeight w:val="26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5310,0</w:t>
            </w:r>
          </w:p>
        </w:tc>
      </w:tr>
      <w:tr>
        <w:trPr>
          <w:trHeight w:val="3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266621,0</w:t>
            </w:r>
          </w:p>
        </w:tc>
      </w:tr>
      <w:tr>
        <w:trPr>
          <w:trHeight w:val="4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268034,0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74840,0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5493788,4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2363628,0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2363628,0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3130160,4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3130160,4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157567,4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110055,0</w:t>
            </w:r>
          </w:p>
        </w:tc>
      </w:tr>
      <w:tr>
        <w:trPr>
          <w:trHeight w:val="16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326065,0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868794,0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827498,0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554092,0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4689083,6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1776173,6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1563717,0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ним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музыкального искусства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1259086,0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212456,6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1662668,0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1232164,0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33447,0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 областном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53246,0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1140351,0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430504,0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430504,0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539679,0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архивным делом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139173,0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93419,9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83155,1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704875,0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109164,0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79891,5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390291,0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390291,0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1351620,5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1351620,5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1351620,5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1329816,5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21804,0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7057992,0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3012610,0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3012610,0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81548,3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373651,0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185328,0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285602,0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работ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2029262,0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1739491,6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11350,6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11350,6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215051,0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водного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543516,0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543516,0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лесоразведение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533461,0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106325,4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106325,4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52265,4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на территории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1619683,0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1459683,0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1009109,0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инновационного опыта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146511,0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30641,0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33459,0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7581868,0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3401525,2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3401525,2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2222885,1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1178640,1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4180342,8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4180342,8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38612,9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1066450,0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425999,0</w:t>
            </w:r>
          </w:p>
        </w:tc>
      </w:tr>
      <w:tr>
        <w:trPr>
          <w:trHeight w:val="14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510045,0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797878,0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681025,9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613007,0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836658,9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793972,9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20358,9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20358,9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малому и среднему бизнесу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- 2020 года"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"Дорожная карта бизнеса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24693044,0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24693044,0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24693044,0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13987158,0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107393,0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8454760,0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значения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2043733,0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298852,7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718164,0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436000,0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сельских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и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419311,3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374867,3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агентствам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-509132,8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