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8573" w14:textId="25285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Костанайской области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13 декабря 2010 года № 357. Зарегистрировано Департаментом юстиции Костанайской области 22 декабря 2010 года № 3744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Костанайской области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89370553,8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5608486,1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492234,3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83265631,4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87691525,2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1062843,5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- 1631569,0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568725,5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2638766,2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2638766,2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-2022581,1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2022581,1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Костанайской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нормативы распределения доходов путем зачисления 100 процентов индивидуального подоходного налога и социального налога в бюджеты районов и 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областном бюджете на 2011 год предусмотрены объемы бюджетных изъятий из бюджетов городов областного значения в областной бюджет в сумме 6201361,0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 – 3207877,0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Лисаковска – 193073,0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Рудного – 2800411,0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областном бюджете на 2011 год предусмотрены объемы субвенций, передаваемых из областного бюджета бюджетам районов и городу областного значения, в сумме 17893796,0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Алтынсаринскому – 664345,0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– 1103918,0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Аулиекольскому – 1599684,0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Денисовскому – 956587,0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Джангельдинскому – 1242099,0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Житикаринскому – 1168285,0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Камыстинскому – 849085,0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Карабалыкскому – 953646,0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Карасускому – 1329678,0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Костанайскому – 1048203,0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Мендыкаринскому – 1162497,0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Наурзумскому – 778927,0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Сарыкольскому – 943720,0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Тарановскому – 597313,0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Узункольскому – 1016340,0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Федоровскому – 1146865,0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Аркалыку – 1332604,0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Учесть, что в областном бюджете на 2011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814013,1 тысяч тенге, в том числе из областного бюджета в сумме 666313,3 тысячи тенге и из бюджетов районов и городов в сумме 147699,8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из бюджетов районов и городов в сумме 6143,6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возврата целевых трансфертов из бюджетов районов и городов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4-2. Учесть, что в областном бюджете на 2011 год предусмотрен возврат из бюджетов районов (городов областного значения) неиспользованных бюджетных кредитов, выданных из областного бюджета в сумме 60287,3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62,3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в областной бюджет указанных сумм определяется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4-2 в соответствии с решением маслихата Костанайской области от 20.10.2011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Костанайской области на 2011 год в сумме 44008,6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Костанайской области от 20.10.2011 </w:t>
      </w:r>
      <w:r>
        <w:rPr>
          <w:rFonts w:ascii="Times New Roman"/>
          <w:b w:val="false"/>
          <w:i w:val="false"/>
          <w:color w:val="000000"/>
          <w:sz w:val="28"/>
        </w:rPr>
        <w:t>№ 432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лимит долга местного исполнительного органа Костанайской области на 31 декабря 2011 года в размере 3017136,0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областном бюджете минимальные объемы бюджетных средств, направляемых на оказание амбулаторно-поликлинической помощи, с учетом расходов на амбулаторно-поликлиническую помощь кожно-венерологических, онкологических и наркологических диспансеров,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2011 год - 4468338,0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2012 год - 5287410,0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2013 год - 5343617,0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7-1. Учесть, что в областном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193137,0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семеноводства в сумме 358093,0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племенного животноводства в сумме 424341,0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повышения продуктивности и качества продукции животноводства в сумме 1456012,0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в сумме 307846,0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79755,0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в сумме 3442773,0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изъятие земельных участков для государственных нужд в сумме 29652,0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542637,0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204800,0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202031,0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61215,0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292753,0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обновление и переоборудование учебно-производственных мастерских, лабораторий учебных заведений технического и профессионального образования в сумме 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оборудования для повышения квалификации педагогических кадров в сумме 28000,0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и расширение гарантированного объема бесплатной медицинской помощи в сумме 1216962,0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закуп лекарственных средств, вакцин и других иммунобиологических препаратов в сумме 1211648,0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медицинских организаций здравоохранения на местном уровне в сумме 795032,0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в сумме 160362,0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неправительсвенном секторе в сумме 5322,0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в сумме 54903,0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абзацев второго, третьего, четвертого, пятого, седьмого, четырнадцатого, пятнадцатого и девятнадцатого).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7-2. Учесть, что в областном бюджете на 2011 год предусмотрено поступление целевых текущих трансфертов из республиканского бюджета на поддержку частного предпринимательства в регионах в рамках программы "Дорожная карта бизнеса – 2020" в сумме 228249,0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7-3. Учесть, что в областном бюджете на 2011 год предусмотрено поступление сумм: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 областным бюджетам на развитие, обустройство и (или) приобретение инженерно-коммуникационной инфраструктуры в сумме 1125000,0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из республиканского бюджета на развитие областным бюджетам на строительство и (или) приобретение жилья государственного коммунального жилищного фонда в сумме 586000,0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кредитования областных бюджетов на строительство и (или) приобретение жилья в сумме 1164000,0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465569,0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05.04.2011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7-4. Учесть, что в областном бюджете на 2011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охраны общественного порядка во время проведения мероприятий международного значения в сумме 34055,0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операции "Мак" в сумме 2744,0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содержание, материально-техническое оснащение дополнительной штатной численности миграционной полиции в сумме 39666,0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Центра временного размещения оралманов и Центра адаптации и интеграции оралманов в сумме 2197,0 тысяч тенге по программам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7-4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7-5. Учесть, что в областном бюджете на 2011 год предусмотрено поступление сумм целевых трансфертов на развитие из республиканского бюджета на строительство и реконструкцию объектов образования в сумме 1118742,0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7-5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7-6. Учесть, что в областном бюджете на 2011 год предусмотрено поступление сумм целевых трансфертов на развитие из республиканского бюджета на строительство и реконструкцию объектов здравоохранения в сумме 2941117,0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7-6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7-7. Учесть, что в областном бюджете на 2011 год предусмотрено поступление сумм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1232624,0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в сумме 740242,0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7-7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с изменениями от 05.04.2011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7-8. Учесть, что в областном бюджете на 2011 год предусмотрено поступление сумм целевых трансфертов на развитие из республиканского бюджета на развитие газотранспортной системы в сумме 1072482,0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7-8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7-9. Учесть, что в областном бюджете на 2011 год предусмотрено поступление сумм целевых трансфертов на развитие из республиканского бюджета на развитие системы водоснабжения в сумме 1376590,0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7-9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7-10. Учесть, что в областном бюджете на 2011 год предусмотрено поступление сумм целевых трансфертов на развитие из республиканского бюджета на развитие теплоэнергетической системы в сумме 847591,0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7-10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7-11. Учесть, что в областном бюджете на 2011 год предусмотрено поступление сумм целевых трансфертов на развитие из республиканского бюджета на развитие транспортной инфраструктуры в сумме 1578755,0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7-11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7-12. Учесть, что в областном бюджете на 2011 год предусмотрено поступление сумм целевых трансфертов на развитие из республиканского бюджета на развитие индустриальной инфраструктуры в рамках программы "Дорожная карта бизнеса - 2020" в сумме 1122875,0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7-12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7-13. Учесть, что в областном бюджете на 2011 год предусмотрены целевые текущие трансферты в республиканский бюджет в связи с передачей функций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проведению государственного технического осмотра транспортных средств в сумме 3865,0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организации деятельности центров обслуживания населения в сумме 408159,0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подразделения специального назначения "Арлан" в сумме 7096,0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вопросам государственного архитектурно-строительного контроля и лицензирования в сумме 7152,0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7-13 в соответствии с решением маслихата Костанайской области от 12.01.2011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7-14. Учесть, что в областном бюджете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в сумме 232 220,0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в сумме 31642,0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целевого текущего трансферта на увеличение размера доплаты за квалификационную категорию, учителям школ и воспитателям дошкольных организаций образования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Решение дополнено пунктом 7-14 в соответствии с решением маслихата Костанайской области от 05.04.2011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7-15. Учесть, что в областном бюджете на 2011 год предусмотрено поступление сумм целевых текущих трансфертов из республиканского бюджета на организацию и проведение идентификации сельскохозяйственных животных в сумме 110439,0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7-15 в соответствии с решением маслихата Костанайской области от 05.04.2011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7-16. Учесть, что в областном бюджете на 2011 год предусмотрено поступление сумм целевых текущих трансфертов из республиканского бюджета на реализацию мероприятий в рамках Программы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профессиональную подготовку, переподготовку и повышение квалификации кадров в сумме 256672,0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51952,0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обучение предпринимательству в сумме 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137096,0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целевого текущего трансферта на создание центров занятости осуществляется на основании постановления акимата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7-16 в соответствии с решением маслихата Костанайской области от 05.04.2011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в редакции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7-17. Учесть, что в областном бюджете на 2011 год предусмотрено поступление сумм целевых трансфертов из районных (городских) бюджетов на компенсацию потерь областного бюджета в связи с передачей функций государственных органов из нижестоящего уровня государственного управления в вышестоящий посредством выделения трансфертов из нижестоящих бюджетов в сумме 17279,0 тысяч тенге, на содержание вновь созданного государственного учреждения "Ревизионная комиссия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7-17 в соответствии с решением маслихата Костанайской области от 15.07.2011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7-18. Учесть, что в областном бюджете на 2011 год предусмотрено поступление суммы целевого трансферта для увеличения уставного капитала акционерного общества "Социально-предпринимательская корпорация "Тобол"" в целях реализации проекта по сборке автомобилей в сумме 2360022,0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7-18 в соответствии с решением маслихата Костанайской области от 04.11.2011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областного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Ещанов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 декабря 2010 года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ноября 2011 года № 444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Костанайской области от 04.11.2011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533"/>
        <w:gridCol w:w="473"/>
        <w:gridCol w:w="8153"/>
        <w:gridCol w:w="20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89370553,8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5608486,1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5608486,1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5608486,1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492234,3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62479,9</w:t>
            </w:r>
          </w:p>
        </w:tc>
      </w:tr>
      <w:tr>
        <w:trPr>
          <w:trHeight w:val="3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акций, находящиеся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45037,0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за 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на банковских счетах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8273,9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</w:p>
        </w:tc>
      </w:tr>
      <w:tr>
        <w:trPr>
          <w:trHeight w:val="9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3276,0</w:t>
            </w:r>
          </w:p>
        </w:tc>
      </w:tr>
      <w:tr>
        <w:trPr>
          <w:trHeight w:val="130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337893,0</w:t>
            </w:r>
          </w:p>
        </w:tc>
      </w:tr>
      <w:tr>
        <w:trPr>
          <w:trHeight w:val="154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337893,0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88585,4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88585,4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61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58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83265631,4</w:t>
            </w:r>
          </w:p>
        </w:tc>
      </w:tr>
      <w:tr>
        <w:trPr>
          <w:trHeight w:val="42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6389283,4</w:t>
            </w:r>
          </w:p>
        </w:tc>
      </w:tr>
      <w:tr>
        <w:trPr>
          <w:trHeight w:val="3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6389283,4</w:t>
            </w:r>
          </w:p>
        </w:tc>
      </w:tr>
      <w:tr>
        <w:trPr>
          <w:trHeight w:val="375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76876348,0</w:t>
            </w:r>
          </w:p>
        </w:tc>
      </w:tr>
      <w:tr>
        <w:trPr>
          <w:trHeight w:val="30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76876348,0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93"/>
        <w:gridCol w:w="693"/>
        <w:gridCol w:w="693"/>
        <w:gridCol w:w="7333"/>
        <w:gridCol w:w="20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87691525,2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1087041,6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618317,0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392547,0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принципу "одного окна"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202170,0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212903,6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212903,6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143134,0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60817,1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149513,0</w:t>
            </w:r>
          </w:p>
        </w:tc>
      </w:tr>
      <w:tr>
        <w:trPr>
          <w:trHeight w:val="11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49295,0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23405,2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9310,5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3556,3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4835915,0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4835915,0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4822434,0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4159365,0</w:t>
            </w:r>
          </w:p>
        </w:tc>
      </w:tr>
      <w:tr>
        <w:trPr>
          <w:trHeight w:val="3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во время проведений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дополнительной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 миграционной полиции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Центра 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оралманов и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интеграции оралманов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11031489,1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767134,0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767134,0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542637,0</w:t>
            </w:r>
          </w:p>
        </w:tc>
      </w:tr>
      <w:tr>
        <w:trPr>
          <w:trHeight w:val="11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увеличение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224497,0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2634093,0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926989,0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926989,0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1707104,0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939121,0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361152,0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оснащение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создание лингафонных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мультимедийных кабинетов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начального, основного среднего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202031,0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3868540,0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3695968,0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3288625,0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350701,0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учебно-производственных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лабораторий учебных заведений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1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 мастерам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236540,0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педагогических кадров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3131482,1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99651,0</w:t>
            </w:r>
          </w:p>
        </w:tc>
      </w:tr>
      <w:tr>
        <w:trPr>
          <w:trHeight w:val="6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1431617,2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74011,0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179569,0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с проблемами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ежемесячные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388838,2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1600213,9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720113,0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481471,9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398629,0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17634675,4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972526,0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97916,0</w:t>
            </w:r>
          </w:p>
        </w:tc>
      </w:tr>
      <w:tr>
        <w:trPr>
          <w:trHeight w:val="10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профилактику ВИЧ-инфекции среди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и освободившихся из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лишения свободы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программы "Саламатты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Қазақстан" на 2011-2015 годы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4791135,0</w:t>
            </w:r>
          </w:p>
        </w:tc>
      </w:tr>
      <w:tr>
        <w:trPr>
          <w:trHeight w:val="15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3446332,0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противотуберкулезными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316676,0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233418,0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миастенией, а также больных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61180,0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257776,0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298321,0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6317093,0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6317093,0</w:t>
            </w:r>
          </w:p>
        </w:tc>
      </w:tr>
      <w:tr>
        <w:trPr>
          <w:trHeight w:val="9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5784555,0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532538,0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890762,0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4663159,4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1638266,0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92901,0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186118,0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1255951,0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3024893,4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3024893,4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3167081,0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2510379,0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1711099,0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738546,0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697209,0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реабилитационных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44033,0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231311,0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793680,0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765532,0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4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353020,0</w:t>
            </w:r>
          </w:p>
        </w:tc>
      </w:tr>
      <w:tr>
        <w:trPr>
          <w:trHeight w:val="8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5322,0</w:t>
            </w:r>
          </w:p>
        </w:tc>
      </w:tr>
      <w:tr>
        <w:trPr>
          <w:trHeight w:val="9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сети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дневного пребывания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189048,0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5428293,7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1908740,7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29652,0</w:t>
            </w:r>
          </w:p>
        </w:tc>
      </w:tr>
      <w:tr>
        <w:trPr>
          <w:trHeight w:val="7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изъятие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нужд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1879088,7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167886,9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1125000,0</w:t>
            </w:r>
          </w:p>
        </w:tc>
      </w:tr>
      <w:tr>
        <w:trPr>
          <w:trHeight w:val="8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201,8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3413153,0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241188,0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214978,0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3171965,0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711697,0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1232624,0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239623,0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465065,0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171053,0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289812,0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106400,0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4548480,0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2474298,0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854812,0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138287,0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172659,0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485609,0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1619486,0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1290933,0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1288383,0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37852,0</w:t>
            </w:r>
          </w:p>
        </w:tc>
      </w:tr>
      <w:tr>
        <w:trPr>
          <w:trHeight w:val="3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45995,0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1144227,0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637399,0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208989,0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архивным делом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182794,0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3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52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1920,0</w:t>
            </w:r>
          </w:p>
        </w:tc>
      </w:tr>
      <w:tr>
        <w:trPr>
          <w:trHeight w:val="3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2327206,5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2327206,5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1395,5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2325811,0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1971746,0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теплоэнергетической системы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354065,0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9498992,7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5043509,7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5043509,7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358093,0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449418,0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1241428,0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воды 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289,7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9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товарно-материальных ценностей,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11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атрибутов ветеринарного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ветеринарного паспорта на животное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транспортировка (доставка)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110439,0</w:t>
            </w:r>
          </w:p>
        </w:tc>
      </w:tr>
      <w:tr>
        <w:trPr>
          <w:trHeight w:val="66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2027152,0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полос водных объектов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307846,0</w:t>
            </w:r>
          </w:p>
        </w:tc>
      </w:tr>
      <w:tr>
        <w:trPr>
          <w:trHeight w:val="12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и локальных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307846,0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1711838,0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хозяйства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1711838,0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607359,0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607359,0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лесоразведение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595244,0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товарного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42316,0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41316,0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1659849,0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продуктивности и качества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животноводства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1456012,0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</w:p>
        </w:tc>
      </w:tr>
      <w:tr>
        <w:trPr>
          <w:trHeight w:val="6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190337,0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106940,0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 контроля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41435,0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33792,0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7162705,2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5418867,8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5418867,8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3849537,0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1569330,8</w:t>
            </w:r>
          </w:p>
        </w:tc>
      </w:tr>
      <w:tr>
        <w:trPr>
          <w:trHeight w:val="4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1743837,4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1743837,4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42833,0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1378863,0</w:t>
            </w:r>
          </w:p>
        </w:tc>
      </w:tr>
      <w:tr>
        <w:trPr>
          <w:trHeight w:val="6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272916,4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1527304,6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53504,0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1471800,6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поддержку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51687,0</w:t>
            </w:r>
          </w:p>
        </w:tc>
      </w:tr>
      <w:tr>
        <w:trPr>
          <w:trHeight w:val="43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51687,0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44008,6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44008,6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60668,0</w:t>
            </w:r>
          </w:p>
        </w:tc>
      </w:tr>
      <w:tr>
        <w:trPr>
          <w:trHeight w:val="136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60668,0</w:t>
            </w:r>
          </w:p>
        </w:tc>
      </w:tr>
      <w:tr>
        <w:trPr>
          <w:trHeight w:val="37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176562,0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 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41910,0</w:t>
            </w:r>
          </w:p>
        </w:tc>
      </w:tr>
      <w:tr>
        <w:trPr>
          <w:trHeight w:val="3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1138875,0</w:t>
            </w:r>
          </w:p>
        </w:tc>
      </w:tr>
      <w:tr>
        <w:trPr>
          <w:trHeight w:val="69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"Дорожная карта бизнеса - 2020 года"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1138875,0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62,3</w:t>
            </w:r>
          </w:p>
        </w:tc>
      </w:tr>
      <w:tr>
        <w:trPr>
          <w:trHeight w:val="64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республиканского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19267081,1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19267081,1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19267081,1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19267081,1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17893796,0</w:t>
            </w:r>
          </w:p>
        </w:tc>
      </w:tr>
      <w:tr>
        <w:trPr>
          <w:trHeight w:val="4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814013,1</w:t>
            </w:r>
          </w:p>
        </w:tc>
      </w:tr>
      <w:tr>
        <w:trPr>
          <w:trHeight w:val="42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33000,0</w:t>
            </w:r>
          </w:p>
        </w:tc>
      </w:tr>
      <w:tr>
        <w:trPr>
          <w:trHeight w:val="8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426272,0</w:t>
            </w:r>
          </w:p>
        </w:tc>
      </w:tr>
      <w:tr>
        <w:trPr>
          <w:trHeight w:val="148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в случаях 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техногенного 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1062843,5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1164000,0</w:t>
            </w:r>
          </w:p>
        </w:tc>
      </w:tr>
      <w:tr>
        <w:trPr>
          <w:trHeight w:val="9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70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465569,0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на селе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93"/>
        <w:gridCol w:w="673"/>
        <w:gridCol w:w="733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568725,5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568725,5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568725,5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508438,2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451493,2</w:t>
            </w:r>
          </w:p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 агентствам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56945,0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60287,3</w:t>
            </w:r>
          </w:p>
        </w:tc>
      </w:tr>
      <w:tr>
        <w:trPr>
          <w:trHeight w:val="8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из бюджетов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60287,3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2638766,2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2638766,2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2360022,0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"СПК "Тобол" 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 по сборке автомобилей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2360022,0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278744,2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278744,2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278744,2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278744,2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-2022581,1</w:t>
            </w:r>
          </w:p>
        </w:tc>
      </w:tr>
      <w:tr>
        <w:trPr>
          <w:trHeight w:val="4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2022581,1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Костанайской области от 12.01.2011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614"/>
        <w:gridCol w:w="392"/>
        <w:gridCol w:w="325"/>
        <w:gridCol w:w="7593"/>
        <w:gridCol w:w="23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75646254,0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4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5254314,0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55111,0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48353,0</w:t>
            </w:r>
          </w:p>
        </w:tc>
      </w:tr>
      <w:tr>
        <w:trPr>
          <w:trHeight w:val="40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72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42946,0</w:t>
            </w:r>
          </w:p>
        </w:tc>
      </w:tr>
      <w:tr>
        <w:trPr>
          <w:trHeight w:val="6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5087,0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94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46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70336829,0</w:t>
            </w:r>
          </w:p>
        </w:tc>
      </w:tr>
      <w:tr>
        <w:trPr>
          <w:trHeight w:val="45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8238573,0</w:t>
            </w:r>
          </w:p>
        </w:tc>
      </w:tr>
      <w:tr>
        <w:trPr>
          <w:trHeight w:val="37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8238573,0</w:t>
            </w:r>
          </w:p>
        </w:tc>
      </w:tr>
      <w:tr>
        <w:trPr>
          <w:trHeight w:val="435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62098256,0</w:t>
            </w:r>
          </w:p>
        </w:tc>
      </w:tr>
      <w:tr>
        <w:trPr>
          <w:trHeight w:val="3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62098256,0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361"/>
        <w:gridCol w:w="774"/>
        <w:gridCol w:w="796"/>
        <w:gridCol w:w="6858"/>
        <w:gridCol w:w="225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75436707,5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1352211,0</w:t>
            </w:r>
          </w:p>
        </w:tc>
      </w:tr>
      <w:tr>
        <w:trPr>
          <w:trHeight w:val="6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1019645,0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55167,0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964478,0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362681,0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 "одного окна"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595797,0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156772,0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148219,0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175794,0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172294,0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9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5008779,0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4521009,0</w:t>
            </w:r>
          </w:p>
        </w:tc>
      </w:tr>
      <w:tr>
        <w:trPr>
          <w:trHeight w:val="3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10728898,0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3233378,0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2226938,0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393877,0</w:t>
            </w:r>
          </w:p>
        </w:tc>
      </w:tr>
      <w:tr>
        <w:trPr>
          <w:trHeight w:val="39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4453680,0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192109,0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4261571,0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3788385,0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189834,0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84028,0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2852006,0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855413,0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61136,0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97877,0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367285,0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1856242,0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1415000,0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441242,0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14324224,0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1111657,0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1111657,0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804336,0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3687215,0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3504221,0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71530,0</w:t>
            </w:r>
          </w:p>
        </w:tc>
      </w:tr>
      <w:tr>
        <w:trPr>
          <w:trHeight w:val="3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47350,0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5920227,0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5920227,0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5414611,0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505616,0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995787,0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943422,0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2609338,0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1040003,0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182962,0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1569335,0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2924640,0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2503117,0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1683454,0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688359,0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702223,0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819663,0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784827,0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48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322501,0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99022,0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3953063,0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2742063,0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246228,0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198948,0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2495835,0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798168,0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615730,0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662588,0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3248600,0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1001964,0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154620,0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315576,0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477863,0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1446159,0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1446159,0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40655,0</w:t>
            </w:r>
          </w:p>
        </w:tc>
      </w:tr>
      <w:tr>
        <w:trPr>
          <w:trHeight w:val="3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70692,0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1332812,0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662661,0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200505,0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54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131189,0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96615,0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1245231,0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1245231,0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1226231,0</w:t>
            </w:r>
          </w:p>
        </w:tc>
      </w:tr>
      <w:tr>
        <w:trPr>
          <w:trHeight w:val="42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1013120,0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7208934,0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4083449,0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4083449,0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26832,0</w:t>
            </w:r>
          </w:p>
        </w:tc>
      </w:tr>
      <w:tr>
        <w:trPr>
          <w:trHeight w:val="6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1250214,0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3263,0</w:t>
            </w:r>
          </w:p>
        </w:tc>
      </w:tr>
      <w:tr>
        <w:trPr>
          <w:trHeight w:val="97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2282881,0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2266848,0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2266848,0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664003,0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650449,0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120695,0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46457,0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45457,0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39609,0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36101,0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35101,0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5114313,0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3491899,0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3491899,0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779749,0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2712150,0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1622414,0</w:t>
            </w:r>
          </w:p>
        </w:tc>
      </w:tr>
      <w:tr>
        <w:trPr>
          <w:trHeight w:val="46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1622414,0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44634,0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1522742,0</w:t>
            </w:r>
          </w:p>
        </w:tc>
      </w:tr>
      <w:tr>
        <w:trPr>
          <w:trHeight w:val="6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53038,0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1560392,5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52242,0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50242,0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1508150,5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106000,5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106000,5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852150,0</w:t>
            </w:r>
          </w:p>
        </w:tc>
      </w:tr>
      <w:tr>
        <w:trPr>
          <w:trHeight w:val="12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852150,0</w:t>
            </w:r>
          </w:p>
        </w:tc>
      </w:tr>
      <w:tr>
        <w:trPr>
          <w:trHeight w:val="40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18573806,0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825549,2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96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945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575"/>
        <w:gridCol w:w="373"/>
        <w:gridCol w:w="270"/>
        <w:gridCol w:w="7705"/>
        <w:gridCol w:w="232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1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  <w:tr>
        <w:trPr>
          <w:trHeight w:val="39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520933,8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82"/>
        <w:gridCol w:w="881"/>
        <w:gridCol w:w="794"/>
        <w:gridCol w:w="6715"/>
        <w:gridCol w:w="2249"/>
      </w:tblGrid>
      <w:tr>
        <w:trPr>
          <w:trHeight w:val="36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31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  <w:tr>
        <w:trPr>
          <w:trHeight w:val="40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278991,0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86"/>
        <w:gridCol w:w="508"/>
        <w:gridCol w:w="400"/>
        <w:gridCol w:w="7576"/>
        <w:gridCol w:w="2228"/>
      </w:tblGrid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-894993,7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Костанайской области от 12.01.2011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629"/>
        <w:gridCol w:w="365"/>
        <w:gridCol w:w="299"/>
        <w:gridCol w:w="7620"/>
        <w:gridCol w:w="227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76395917,0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4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5623253,0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55394,0</w:t>
            </w:r>
          </w:p>
        </w:tc>
      </w:tr>
      <w:tr>
        <w:trPr>
          <w:trHeight w:val="43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48163,0</w:t>
            </w:r>
          </w:p>
        </w:tc>
      </w:tr>
      <w:tr>
        <w:trPr>
          <w:trHeight w:val="49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75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45952,0</w:t>
            </w:r>
          </w:p>
        </w:tc>
      </w:tr>
      <w:tr>
        <w:trPr>
          <w:trHeight w:val="6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1869,0</w:t>
            </w:r>
          </w:p>
        </w:tc>
      </w:tr>
      <w:tr>
        <w:trPr>
          <w:trHeight w:val="9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97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70717270,0</w:t>
            </w:r>
          </w:p>
        </w:tc>
      </w:tr>
      <w:tr>
        <w:trPr>
          <w:trHeight w:val="55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9223386,0</w:t>
            </w:r>
          </w:p>
        </w:tc>
      </w:tr>
      <w:tr>
        <w:trPr>
          <w:trHeight w:val="42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9223386,0</w:t>
            </w:r>
          </w:p>
        </w:tc>
      </w:tr>
      <w:tr>
        <w:trPr>
          <w:trHeight w:val="40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61493884,0</w:t>
            </w:r>
          </w:p>
        </w:tc>
      </w:tr>
      <w:tr>
        <w:trPr>
          <w:trHeight w:val="345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61493884,0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361"/>
        <w:gridCol w:w="796"/>
        <w:gridCol w:w="817"/>
        <w:gridCol w:w="6771"/>
        <w:gridCol w:w="2318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76164180,2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1390992,0</w:t>
            </w:r>
          </w:p>
        </w:tc>
      </w:tr>
      <w:tr>
        <w:trPr>
          <w:trHeight w:val="6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992119,0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376952,0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и юридическим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принципу "одного окна"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609167,0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160909,0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181328,0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177828,0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9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и 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59202,0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5072508,0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4582190,0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охране общественного порядка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42157,0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животных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9926055,0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2483657,0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1032478,0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1032478,0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1451179,0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1045179,0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406000,0</w:t>
            </w:r>
          </w:p>
        </w:tc>
      </w:tr>
      <w:tr>
        <w:trPr>
          <w:trHeight w:val="39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5222549,0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194702,0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5027847,0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4545858,0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специалистов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2025082,0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648776,0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88152,0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102434,0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психолого-медико-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педагогической консультативной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населению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проблемами в развитии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1376306,0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876306,0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13095735,0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1228107,0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914719,0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261096,0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3785136,0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расстройствами поведения,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связанные с употреблением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психоактивных веществ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3589333,0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76537,0</w:t>
            </w:r>
          </w:p>
        </w:tc>
      </w:tr>
      <w:tr>
        <w:trPr>
          <w:trHeight w:val="3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химиопрепаратами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50664,0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иммунопрофилактики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6026110,0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6026110,0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5485100,0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детского и лечебного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категорий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541010,0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1004879,0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санитарная авиация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950783,0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1051503,0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1051503,0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103787,0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190282,0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патологоанатомического вскрытия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льготным проездом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3014090,0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2559666,0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1718297,0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524413,0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901012,0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престарелых, инвалидов,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детей-инвалидов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44260,0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841369,0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805597,0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353626,0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100798,0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97798,0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4444714,0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2461000,0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1983714,0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1473714,0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949100,0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местных бюджетов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203700,0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3247696,0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877766,0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877766,0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161595,0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168855,0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492383,0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1540190,0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1540190,0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41890,0</w:t>
            </w:r>
          </w:p>
        </w:tc>
      </w:tr>
      <w:tr>
        <w:trPr>
          <w:trHeight w:val="3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областном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75641,0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1420659,0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203963,0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архивного фонда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203779,0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217088,0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60329,0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27189,0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54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137490,0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3604808,0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3604808,0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552582,0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3052226,0</w:t>
            </w:r>
          </w:p>
        </w:tc>
      </w:tr>
      <w:tr>
        <w:trPr>
          <w:trHeight w:val="42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2329226,0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10321235,0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4508886,0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племенного животноводства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28710,0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1670955,0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товаропроизводителям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(ядохимикатов)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9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уборочных работ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2694966,0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4950496,0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4933341,0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4933341,0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676513,0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662903,0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60777,0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внедрению инновационного опыта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40408,0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44854,0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37178,0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36178,0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2837095,0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2228572,0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2228572,0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1342328,0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886244,0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608523,0</w:t>
            </w:r>
          </w:p>
        </w:tc>
      </w:tr>
      <w:tr>
        <w:trPr>
          <w:trHeight w:val="46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608523,0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504359,0</w:t>
            </w:r>
          </w:p>
        </w:tc>
      </w:tr>
      <w:tr>
        <w:trPr>
          <w:trHeight w:val="6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778979,2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53015,0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51015,0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725964,2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75964,2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75964,2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2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его экспертизы,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 года"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18230381,0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847771,5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1346483,0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6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864000,0</w:t>
            </w:r>
          </w:p>
        </w:tc>
      </w:tr>
      <w:tr>
        <w:trPr>
          <w:trHeight w:val="9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31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  <w:tr>
        <w:trPr>
          <w:trHeight w:val="9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96"/>
        <w:gridCol w:w="350"/>
        <w:gridCol w:w="305"/>
        <w:gridCol w:w="7630"/>
        <w:gridCol w:w="238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15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  <w:tr>
        <w:trPr>
          <w:trHeight w:val="39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498711,5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03"/>
        <w:gridCol w:w="836"/>
        <w:gridCol w:w="815"/>
        <w:gridCol w:w="6616"/>
        <w:gridCol w:w="2309"/>
      </w:tblGrid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278959,0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86"/>
        <w:gridCol w:w="508"/>
        <w:gridCol w:w="314"/>
        <w:gridCol w:w="7598"/>
        <w:gridCol w:w="2292"/>
      </w:tblGrid>
      <w:tr>
        <w:trPr>
          <w:trHeight w:val="31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-894993,7</w:t>
            </w:r>
          </w:p>
        </w:tc>
      </w:tr>
      <w:tr>
        <w:trPr>
          <w:trHeight w:val="435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894993,7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декабря 2010 года № 357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 бюджета на 2011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0"/>
      </w:tblGrid>
      <w:tr>
        <w:trPr>
          <w:trHeight w:val="31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2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40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</w:tr>
      <w:tr>
        <w:trPr>
          <w:trHeight w:val="64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 образования</w:t>
            </w:r>
          </w:p>
        </w:tc>
      </w:tr>
      <w:tr>
        <w:trPr>
          <w:trHeight w:val="39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 помощи, оказываемой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республиканского бюджета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организаций здравоохранения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инфекционными, психическими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людей до ближайшей организации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оказывающей врачебную помощь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</w:t>
            </w:r>
          </w:p>
        </w:tc>
      </w:tr>
      <w:tr>
        <w:trPr>
          <w:trHeight w:val="3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630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после трансплантации почек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на амбулаторном уровне</w:t>
            </w:r>
          </w:p>
        </w:tc>
      </w:tr>
      <w:tr>
        <w:trPr>
          <w:trHeight w:val="945" w:hRule="atLeast"/>
        </w:trPr>
        <w:tc>
          <w:tcPr>
            <w:tcW w:w="1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 населения на амбулаторном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