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935b6" w14:textId="8f935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24 декабря 2009 года № 253 "О бюджете города Костаная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13 января 2010 года № 265. Зарегистрировано Управлением юстиции города Костаная Костанайской области 25 января 2010 года № 9-1-138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бюджете города Костаная на 2010-2012 годы" от 24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 9-1-137, опубликованное в газете "Костанай" от 7 января 2010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1), 2), 3), 4), 5),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14768637,0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9501986,0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59014,0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507000,0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4700637,0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14676461,6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-5544,0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-5544,0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34000,0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34000,0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профицит бюджета – 63719,4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-63719,4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Учесть, что в городском бюджете на 2010 год предусмотрен возврат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1460,2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пунктами 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"5-1. Учесть, что в городском бюджете на 2010 год предусмотрено поступление целевых текущих трансфертов и трансфертов на развитие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87258,0 тысяч тенге – на содержание вновь вводимых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14226,0 тысяч тенге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5771,0 тысяча тенге –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12074,0 тысяч тенге – на выплату ежемесячного государственного пособия на детей до 18 лет в связи с ростом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87945,0 тысяч тенге – на выплату единовременной материальной помощи участникам и инвалидам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20543,0 тысячи тенге – на обеспечение проезда участникам и инвалидам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891,0 тысяча тенге – на содержание подразделений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2544,0 тысячи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16388,0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211156,0 тысяч тенге – на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868055,0 тысяч тенге – на развитие, обустройство и (или) приобретение инженерно-коммуникационной инфраструктуры.".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"5-2. Учесть, что в бюджете города на 2010 год предусмотрено поступление средств из республиканского бюджета в сумме 281910,0 тысяч тенге на кредитование по нулевой ставке вознаграждения на строительство и (или) приобретение жилья в рамках реализации Государственной программы жилищного строительства и приобретение жилья для работников 100 школ и 100 больниц.".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города на 2010 год предусмотрены средства на реализацию стратегии региональной занятости и переподготовки кадров в сумме 1809241,0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342059,0 тысяч тенге – за счет трансфертов из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1467182,0 тысяч тенге – за счет трансфертов из республиканского бюджета.".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на 2010 год в сумме 154402,0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депутат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 избирательному округу № 14              Д. Сейтказинов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С. Тукенов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городу Костанаю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Ж. Нуржанов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13.01.2010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акимата города Костаная"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Л. Кураева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13.01.2009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акимата города Костаная"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Н. Дорошок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13.01.2009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января 2010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265           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253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93"/>
        <w:gridCol w:w="493"/>
        <w:gridCol w:w="8393"/>
        <w:gridCol w:w="19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14768637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9501986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3706316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3706316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175700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316980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160080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59014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28014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</w:t>
            </w:r>
          </w:p>
        </w:tc>
      </w:tr>
      <w:tr>
        <w:trPr>
          <w:trHeight w:val="10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507000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4700637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4700637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4700637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74"/>
        <w:gridCol w:w="733"/>
        <w:gridCol w:w="753"/>
        <w:gridCol w:w="373"/>
        <w:gridCol w:w="7053"/>
        <w:gridCol w:w="207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14676461,6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153913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97037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84207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43674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43674</w:t>
            </w:r>
          </w:p>
        </w:tc>
      </w:tr>
      <w:tr>
        <w:trPr>
          <w:trHeight w:val="10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19479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13202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13202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13202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13922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13922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13922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13922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3193693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782952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782952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782952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2127429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2127429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1951492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175937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283312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283312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18655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42512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219064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746223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694053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694053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185945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33471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160608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65936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34349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25450</w:t>
            </w:r>
          </w:p>
        </w:tc>
      </w:tr>
      <w:tr>
        <w:trPr>
          <w:trHeight w:val="13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47821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20543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87945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52170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2985365,7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1821258,5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1815842,5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214156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 - коммуникационной 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948055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653631,5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809290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645625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311602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326065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163665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163665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354817,2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354817,2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15912,2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270810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242228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73858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65448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59754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80518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49919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28299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26299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22404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24222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46588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46588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27404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22404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2109963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1158916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1158916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428920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729996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951047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951047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951047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191690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182683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154402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154402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28281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28281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4946558,9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4946558,9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4946558,9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1462,9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4744871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200225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-5544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-5544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-5544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-5544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-5544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 Профицит (+)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63719,4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-63719,4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