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2726" w14:textId="8ab2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2009 года № 253"О бюджете города Костаная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9 июля 2010 года № 312. Зарегистрировано Управлением юстиции города Костаная Костанайской области 19 июля 2010 года № 9-1-151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2010-2012 годы" от 24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9-1-137, опубликованное 7 января 2010 года в газете "Костанай")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"14763090,0" заменить цифрами "15225734,0";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"9486756,0" заменить цифрами "9386756,0";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"507000,0" заменить цифрами "807000,0";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"14682003,6" заменить цифрами "15144647,6";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"122500,0" заменить цифрами "137500,0";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"570020,0" заменить цифрами "768553,0";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"246336,0" заменить цифрами "24253,0";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"35000,0" заменить цифрами "86467,0";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"89220,0" заменить цифрами "86852,0";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"8921,0" заменить цифрами "8686,0";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"868055,0" заменить цифрами "871825,0";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"1809241,0" заменить цифрами "1806101,0";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"1467182,0" заменить цифрами "1464042,0";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"110962,2" заменить цифрами "117762,2";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4               А. Айдосов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городского маслихата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Кураева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2010 года № 312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№ 253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53"/>
        <w:gridCol w:w="273"/>
        <w:gridCol w:w="8553"/>
        <w:gridCol w:w="18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15225734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9386756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3591086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3591086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63155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9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10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807000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4968823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4968823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33"/>
        <w:gridCol w:w="793"/>
        <w:gridCol w:w="813"/>
        <w:gridCol w:w="733"/>
        <w:gridCol w:w="6033"/>
        <w:gridCol w:w="20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15144647,6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налогооблажения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3423379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2316397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2316397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2127177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751799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696378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696378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47821</w:t>
            </w:r>
          </w:p>
        </w:tc>
      </w:tr>
      <w:tr>
        <w:trPr>
          <w:trHeight w:val="18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сопровождающим их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Москве, Астане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</w:p>
        </w:tc>
      </w:tr>
      <w:tr>
        <w:trPr>
          <w:trHeight w:val="3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лицам, 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ним; военнослужащим,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военную службу в период с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годы" или медалью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 победу над Японией",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55421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3062852,5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1871113,5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1845612,5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947825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683631,5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660962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497297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530777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530777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454277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2393020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1441973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1441973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428920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951047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156234,2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146865,2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117762,2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117762,2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4744871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бюджетной сфере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2005 года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63719,4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-63719,4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2010 года № 312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№ 253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3"/>
        <w:gridCol w:w="241"/>
        <w:gridCol w:w="8493"/>
        <w:gridCol w:w="18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11413458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9646737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4488266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4488266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3551801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3551801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381633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1326074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1326074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93"/>
        <w:gridCol w:w="653"/>
        <w:gridCol w:w="413"/>
        <w:gridCol w:w="6993"/>
        <w:gridCol w:w="17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11138825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54135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2815062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2815062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1422443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385849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466878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455697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650496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1168173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-274633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2010 года № 312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№ 253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553"/>
        <w:gridCol w:w="17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11749478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10015609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4702623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4702623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3706316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3706316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10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1131855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1131855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3"/>
        <w:gridCol w:w="693"/>
        <w:gridCol w:w="673"/>
        <w:gridCol w:w="673"/>
        <w:gridCol w:w="6813"/>
        <w:gridCol w:w="18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11313478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2846285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2846285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2618638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547573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562317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380066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683670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556130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1812177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