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1d62" w14:textId="6ec1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2009 года № 253 "О бюджете города Костаная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20 октября 2010 года № 345. Зарегистрировано Управлением юстиции города Костаная Костанайской области 22 октября 2010 года № 9-1-153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Костаная на 2010-2012 годы" от 24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9-1-137, опубликованное 7 января 2010 года в газете "Костанай")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"15225734,0" заменить цифрами "16154946,0";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"9386756,0" заменить цифрами "9364994,0";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"63155,0" заменить цифрами "44917,0";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"807000,0" заменить цифрами "1560000,0";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"15144647,6" заменить цифрами "16073859,6";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"4399,0" заменить цифрами "3826,0";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"768553,0" заменить цифрами "758421,0";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"24253,0" заменить цифрами "22112,0";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"23224,0" заменить цифрами "21804,0";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"428920,0" заменить цифрами "440054,1";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"86852,0" заменить цифрами "80032,0"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"8686,0" заменить цифрами "3372,0";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"16388,0" заменить цифрами "16380,0";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"871825,0" заменить цифрами "910890,0";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"1806101,0" заменить цифрами "1803671,9";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"342059,0" заменить цифрами "341056,9";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"1464042,0" заменить цифрами "1462615,0";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"117762,2" заменить цифрами "106159,2".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4               А. Айдосов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                   Л. Кураева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                  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2010 года № 345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№ 253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Костаная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334"/>
        <w:gridCol w:w="201"/>
        <w:gridCol w:w="8393"/>
        <w:gridCol w:w="18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16154946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9364994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4189200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4189200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3591086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3591086</w:t>
            </w:r>
          </w:p>
        </w:tc>
      </w:tr>
      <w:tr>
        <w:trPr>
          <w:trHeight w:val="22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1124000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598300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369500</w:t>
            </w:r>
          </w:p>
        </w:tc>
      </w:tr>
      <w:tr>
        <w:trPr>
          <w:trHeight w:val="27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290780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81900</w:t>
            </w:r>
          </w:p>
        </w:tc>
      </w:tr>
      <w:tr>
        <w:trPr>
          <w:trHeight w:val="27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143880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169928</w:t>
            </w:r>
          </w:p>
        </w:tc>
      </w:tr>
      <w:tr>
        <w:trPr>
          <w:trHeight w:val="27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169928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27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10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108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нефтяного сектора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5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1560000</w:t>
            </w:r>
          </w:p>
        </w:tc>
      </w:tr>
      <w:tr>
        <w:trPr>
          <w:trHeight w:val="49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1413000</w:t>
            </w:r>
          </w:p>
        </w:tc>
      </w:tr>
      <w:tr>
        <w:trPr>
          <w:trHeight w:val="51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1413000</w:t>
            </w:r>
          </w:p>
        </w:tc>
      </w:tr>
      <w:tr>
        <w:trPr>
          <w:trHeight w:val="24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</w:p>
        </w:tc>
      </w:tr>
      <w:tr>
        <w:trPr>
          <w:trHeight w:val="24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7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5185035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5185035</w:t>
            </w:r>
          </w:p>
        </w:tc>
      </w:tr>
      <w:tr>
        <w:trPr>
          <w:trHeight w:val="27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13"/>
        <w:gridCol w:w="693"/>
        <w:gridCol w:w="573"/>
        <w:gridCol w:w="6233"/>
        <w:gridCol w:w="20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16073859,6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21125,9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налогооблажения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3698923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851128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851128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851128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2560878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2560878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2371658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(городского)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691575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635294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635294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 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13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47821</w:t>
            </w:r>
          </w:p>
        </w:tc>
      </w:tr>
      <w:tr>
        <w:trPr>
          <w:trHeight w:val="18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проживание, проезд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Москве, Астане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30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приравненным к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годы" или медалью "За победу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Японией",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проработавшим (прослужившим)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шести месяцев в тылу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56281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3492196,5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1965210,5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выкупа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 имущества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1940440,5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259506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981890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699044,5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848354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684689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332141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163665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678632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678632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579189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76973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 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2671867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1721822,1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1721822,1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440054,1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1281768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950044,9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950044,9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950044,9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145702,2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136227,2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106159,2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106159,2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4796446,9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4796446,9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4796446,9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4744871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местного бюджета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года юридическим лицам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63719,4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-63719,4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