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771d" w14:textId="0bf7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декабря 2010 года № 2570. Зарегистрировано Управлением юстиции города Костаная Костанайской области 25 января 2011 года № 9-1-161. Утратило силу постановлением акимата города Костаная Костанайской области от 28 января 2015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Костаная Костанайской области от 28.01.2015 № 215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предприятий утвердить прилагаемый Перечень организаций, виды, объемы и условия общественных работ, организуемых для безработных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акимата города Костаная" осуществлять финансирование по бюджетной программе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Администратору бюджетной программы возмещать расходы работодателей на оплату труда участников общественных работ в полуторном размере минимальной месячной заработной платы, установленной законодательством Республики Казахстан на 2011 год, на основании акта выполненных работ (услуг) с учетом социальных отчислений в государственный фонд социального страхования, социального налога, налога на добавленную стоимость и компенсационных выплат за неиспользованные дни оплачиваемого ежегодного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города Костаная "Об организации оплачиваемых общественных работ"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2461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9-1-139, опубликовано от 9 февраля 2010 года в газете "Костанай").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Костаная М. Журкабаева.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"Костанайская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Шуменбаев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"Костанайский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родильный дом"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Булгацевич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"ДК-Мақсат"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Чикунов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фонда "Помощь"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Ю. Калюжный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2570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организуемых для безработных в 2011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473"/>
        <w:gridCol w:w="2128"/>
        <w:gridCol w:w="1680"/>
        <w:gridCol w:w="3752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"Тазалык 2000"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замеру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"Теркомсоюз"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", "Элева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пляжа,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ки.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-2",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"Дворец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"ДК-Мақсат"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"Помощь"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