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8b81" w14:textId="bd58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2009 года № 275 "Об установлении стоимости разовых талонов"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25 мая 2010 года № 315. Зарегистрировано Управлением юстиции города Рудного Костанайской области 21 июня 2010 года № 9-2-161. Утратило силу - Решением маслихата города Рудного Костанайской области от 22 января 2013 года № 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города Рудного Костанайской области от 22.01.2013 № 98.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установлении стоимости разовых талонов"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9-2-152, опубликованное 5 февраля 2010 года в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данного решения возложить на ревизионную комиссию Рудненского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Ф. Виноградов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"Налоговое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управление по городу Рудному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Налогового департамента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Костанайской области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Е. Зикеев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315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275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на административной</w:t>
      </w:r>
      <w:r>
        <w:br/>
      </w:r>
      <w:r>
        <w:rPr>
          <w:rFonts w:ascii="Times New Roman"/>
          <w:b/>
          <w:i w:val="false"/>
          <w:color w:val="000000"/>
        </w:rPr>
        <w:t>
территории города Рудного для физических лиц,</w:t>
      </w:r>
      <w:r>
        <w:br/>
      </w:r>
      <w:r>
        <w:rPr>
          <w:rFonts w:ascii="Times New Roman"/>
          <w:b/>
          <w:i w:val="false"/>
          <w:color w:val="000000"/>
        </w:rPr>
        <w:t>
индивидуальных предпринимателей и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деятельность по реализации товаров,</w:t>
      </w:r>
      <w:r>
        <w:br/>
      </w:r>
      <w:r>
        <w:rPr>
          <w:rFonts w:ascii="Times New Roman"/>
          <w:b/>
          <w:i w:val="false"/>
          <w:color w:val="000000"/>
        </w:rPr>
        <w:t>
выполнению работ, оказанию услуг на рынках, за</w:t>
      </w:r>
      <w:r>
        <w:br/>
      </w:r>
      <w:r>
        <w:rPr>
          <w:rFonts w:ascii="Times New Roman"/>
          <w:b/>
          <w:i w:val="false"/>
          <w:color w:val="000000"/>
        </w:rPr>
        <w:t>
исключением реализации в киосках, стационарных</w:t>
      </w:r>
      <w:r>
        <w:br/>
      </w:r>
      <w:r>
        <w:rPr>
          <w:rFonts w:ascii="Times New Roman"/>
          <w:b/>
          <w:i w:val="false"/>
          <w:color w:val="000000"/>
        </w:rPr>
        <w:t>
помещениях (изолированных блоках)</w:t>
      </w:r>
      <w:r>
        <w:br/>
      </w:r>
      <w:r>
        <w:rPr>
          <w:rFonts w:ascii="Times New Roman"/>
          <w:b/>
          <w:i w:val="false"/>
          <w:color w:val="000000"/>
        </w:rPr>
        <w:t>
на территории рынка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5211"/>
        <w:gridCol w:w="1882"/>
        <w:gridCol w:w="2316"/>
      </w:tblGrid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порядку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цветов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(помимо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резины)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резины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4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(помимо мяса)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мяса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