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9912" w14:textId="68d9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2009 года № 267 "О городском бюджете города Рудного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22 октября 2010 года № 364. Зарегистрировано Управлением юстиции города Рудного Костанайской области 26 октября 2010 года № 9-2-168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рассмотрев решение Костанайского областного маслихата от 19 октября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от 20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2010-2012 годы", номер в Реестре государственной регистрации нормативных правовых актов 3736, постановление акимата города Рудного от 19 октября 2010 года № 1056 "О внесении на рассмотрение в Рудненский городской маслихат проекта решения Рудненского городского маслихата "О внесении изменений и дополнений в решение маслихата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города Рудного на 2010-2012 годы"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городском бюджете города Рудного на 2010-2012 годы"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9-2-150, опубликованное 15 января 2010 года в городской газете "Рудненский рабочий")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"8739620,7" заменить цифрами "8728278,7";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"6241294" заменить цифрами "6154639";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"13180" заменить цифрами "15575";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"516536" заменить цифрами "559046";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"1968610,7" заменить цифрами "1999018,7";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"8814642,8" заменить цифрами "8779300,8";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"101436" заменить цифрами "125436";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"42097,8" заменить цифрами "51145,8";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  Ф. Виноградов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Дуспулов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октября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Искуженов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октября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городу Рудному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О. Рабченюк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октября 2010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364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267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613"/>
        <w:gridCol w:w="393"/>
        <w:gridCol w:w="8013"/>
        <w:gridCol w:w="20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8728278,7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6154639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2521877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2521877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1930248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1930248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616397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413848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1064112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567837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466794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18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11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1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1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25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559046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505136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489298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1999018,7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1999018,7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1999018,7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53"/>
        <w:gridCol w:w="773"/>
        <w:gridCol w:w="773"/>
        <w:gridCol w:w="7013"/>
        <w:gridCol w:w="20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8779300,8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123916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48015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48015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</w:t>
            </w:r>
          </w:p>
        </w:tc>
      </w:tr>
      <w:tr>
        <w:trPr>
          <w:trHeight w:val="15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18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18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2427717,5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436182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436182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436182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1732288,5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1729102,5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1604757,5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124345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259247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229708,5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1189,5</w:t>
            </w:r>
          </w:p>
        </w:tc>
      </w:tr>
      <w:tr>
        <w:trPr>
          <w:trHeight w:val="14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</w:t>
            </w:r>
          </w:p>
        </w:tc>
      </w:tr>
      <w:tr>
        <w:trPr>
          <w:trHeight w:val="14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195389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29538,5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29538,5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530806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481847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481847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128224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32553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48726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27662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19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</w:t>
            </w:r>
          </w:p>
        </w:tc>
      </w:tr>
      <w:tr>
        <w:trPr>
          <w:trHeight w:val="29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оплаты им и сопровождающим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8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 приравненным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ним, 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 гг."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48959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48959</w:t>
            </w:r>
          </w:p>
        </w:tc>
      </w:tr>
      <w:tr>
        <w:trPr>
          <w:trHeight w:val="14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827435,7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304167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299226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458834,7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17973,7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14873,7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440861</w:t>
            </w:r>
          </w:p>
        </w:tc>
      </w:tr>
      <w:tr>
        <w:trPr>
          <w:trHeight w:val="18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440861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64434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314988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153039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153039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148254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70019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52019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17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14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15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27951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815302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286443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12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282052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13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18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70725,8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14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66748,8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51145,8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51145,8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</w:p>
        </w:tc>
      </w:tr>
      <w:tr>
        <w:trPr>
          <w:trHeight w:val="18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3527159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-176458,1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