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a0ebd" w14:textId="96a0e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целевых групп населения в 2011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15 ноября 2010 года № 1200. Зарегистрировано Управлением юстиции города Рудного Костанайской области 22 декабря 2010 года № 9-2-172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города Рудного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целевыми группами населения в 2011 году следующие категории: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одного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воспитанники детских домов, дети-сироты и дети, оставшиеся без попечения родителей, в возрасте до двадцати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одинокие, многодетные родители, воспитывающие несовершеннолетних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граждане, имеющие на содержании лиц, которые в порядке, установленном законодательством Республики Казахстан, признаны нуждающимися в постоянном уходе, помощи или надзоре;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лица предпенсионного возраста (за два года до выхода на пенсию по возрасту);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инвалиды;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лица, уволенные из рядов Вооруженных Сил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лица, освобожденные из мест лишения свободы и (или) принудительного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выпускники организаций высшего и послевузовского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лица, высвобожденные в связи с ликвидацией работодателя-юридического лица либо прекращением деятельности работодателя-физического лица, сокращением численности или штата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длительно незанятые (более двенадцати месяцев);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молодежь в возрасте от двадцати одного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лица старше пятидесяти лет, зарегистрированные в уполномоченном органе по вопросам занятости в качестве безработных;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выпускники технического и профессионального, послесреднего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лица, зарегистрированные в уполномоченном органе по вопросам занятости в качестве безработных, в случае отсутствия подходящей для них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Уполномоченному органу по вопросам занятости предусмотреть меры по трудоустройству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принять меры по социальной защите лиц, относящихся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содействие в трудоустройстве лиц, относящихся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контроль за трудоустройством лиц, относящихся к целевым группам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Рудного Ишмухамбетова А.А.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Рудного                        Н. Денинг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