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a49c" w14:textId="df6a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2009 года № 212 "О бюджете города Аркалыка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15 января 2010 года № 217. Зарегистрировано Управлением юстиции города Аркалыка Костанайской области 25 января 2010 года № 9-3-121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242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Аркалыка на 2010-2012 годы"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9-3-120, опубликованное 15 января 2010 года в газете "Торгай")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"1911520" заменить цифрами "2610905,0";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"1186529" заменить цифрами "1885914,0";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"1877520" заменить цифрами "2579349,9";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"11564,0";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"-14008,9";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обеспечение покрытия дефицита бюджета за счет заимствования и используемых остатков бюджетных средств в сумме 14008,9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11564,0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распределение сумм целевых текущих трансфертов в сумме 11890,0 тысяч тенге и целевых трансфертов на развитие в сумме 228767,0 тысяч тенге полученные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4000,0 тысяч тенге на оснащение учебным оборудованием кабинетов химии государственных учреждений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2890,0 тысяч тенге, на оказание социальной помощи молодежи из числа защищаемых слоев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зарыбление водоемов в сумме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34000,0 тысяч тенге, на укрепление материально-технической базы объектов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системы водоснабжения в сумме 97585,0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транспортной инфраструктуры в сумме 97182,0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распределение сумм целевых текущих трансфертов и трансфертов на развитие полученные из республиканского бюджета в общей сумме 710949,0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 в сумме 5255,0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12291,0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22164,0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расширение программы социальных рабочих мест и молодежной практики в сумме 72000,0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 в сумме 33077,0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выплату единовременной материальной помощи участникам и инвалидам Великой Отечественной Войны к 65-летию Победы в Великой Отечественной Войне в сумме 5715,0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обеспечение проезда участникам и инвалидам Великой Отечественной Войны к 65-летию Победы в Великой Отечественной Войне в сумме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содержание подразделений местных исполнительных органов в области ветеринарии в сумме 16317,0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бюджетные кредиты для реализации мер социальной поддержки специалистов социальной сферы сельских населенных пунктов в сумме 11564,0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реализацию мер социальной поддержки специалистов социальной сферы сельских населенных пунктов в сумме 1632,0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проведение противоэпизоотических мероприятий в сумме 8722,0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ликвидацию чрезвычайных ситуаций в государственном коммунальном казенном предприятии "Детско-юношеский центр "Жас-Улан" отдела образования акимата города Аркалыка в сумме 19750,0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благоустройство и санитарную очистку села Родина в сумме 15000,0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строительство и (или) приобретение жилья государственного коммунального жилищного фонда в сумме 180000,0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в сумме 223838,0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83489,0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городском бюджете на 2010-2012 годы предусмотрен возврат трансфертов в сумме 2444,9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внеочередной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Аркалыкского городского маслихата          Е. Цвентух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Агуанов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18.01.2010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Мухамбетжанова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18.01.2010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217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Аркалыка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93"/>
        <w:gridCol w:w="473"/>
        <w:gridCol w:w="8153"/>
        <w:gridCol w:w="22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2610905,0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718291,0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311968,0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311968,0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262146,0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262146,0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4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12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6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1885914,0</w:t>
            </w:r>
          </w:p>
        </w:tc>
      </w:tr>
      <w:tr>
        <w:trPr>
          <w:trHeight w:val="6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1885914,0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93"/>
        <w:gridCol w:w="673"/>
        <w:gridCol w:w="633"/>
        <w:gridCol w:w="7313"/>
        <w:gridCol w:w="225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2579349,9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151828,0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42846,0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74168,0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74168,0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1033934,0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920999,0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920999,0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856343,0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30919,0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342344,0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321763,0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101775,0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54609,0</w:t>
            </w:r>
          </w:p>
        </w:tc>
      </w:tr>
      <w:tr>
        <w:trPr>
          <w:trHeight w:val="15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452952,0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180050,0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248478,0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36678,0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36678,0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3417,0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237897,0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111027,0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130422,9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130422,9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130422,9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2444,9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-14008,9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14008,9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217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бюджетных программ развития бюджета города Аркалыка на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 разделением на бюджетные программы, направленные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реализацию бюджетных инвестиционных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(программ)и на формирование или увеличение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93"/>
        <w:gridCol w:w="693"/>
        <w:gridCol w:w="673"/>
        <w:gridCol w:w="723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729333,0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403838,0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181074,0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