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f0d6" w14:textId="7d3f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июля 2009 года № 178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11 февраля 2010 года № 238. Зарегистрировано Управлением юстиции города Аркалыка Костанайской области 18 марта 2010 года № 9-3-126. Утратило силу решением маслихата города Аркалыка Костанайской области от 13 февраля 2018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 (Налоговый кодекс)"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установлении единых ставок фиксированного налога" от 21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9-3-113, опубликованное 28 августа 2009 года в газете "Торгай")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цифру "5" заменить цифрой "2";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цифру "8" заменить цифрой "3".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18"/>
        <w:gridCol w:w="1082"/>
      </w:tblGrid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Аркалыкского городского маслихата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Уайсов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Агуанов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 управление по городу Аркалыку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 Костанайской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 комитета Министерства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Казахстан"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Е.Карбозов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