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0b46" w14:textId="f030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212 "О бюджете города Аркалыка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апреля 2010 года № 242. Зарегистрировано Управлением юстиции города Аркалыка Костанайской области 28 апреля 2010 года № 9-3-127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9-3-120, опубликованное 15 января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"2610905,0" заменить цифрами "2641836,0";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"1885914,0" заменить цифрами "1916845,0";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"2579349,9" заменить цифрами "2620205,4";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"-14008,9" заменить цифрами "-23933,4";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"14008,9" заменить цифрами "23933,4";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предусмотрены целевые текущие трансферты из областного бюджета в сумме 31559,0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государственных учреждений начального, основного среднего и общего среднего образования в сумме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в сумме 3378,0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зарыбление водоемов в сумме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 в сумме 1181,0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спортивного зала, входной группы и фойе в государственном коммунальном казенном предприятии "Детско-юношеский центр "Жас-Улан" отдела образования акимата города Аркалыка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лифтового хозяйства в жилом девяти этажном доме № 28 по улице Байтурсынова в сумме 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предусмотрены целевые текущие трансферты, полученные из республиканского бюджета в общей сумме 214520,0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22164,0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в сумме 5255,0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ликвидацию чрезвычайных ситуаций в государственном коммунальном казенном предприятии "Детско-юношеский центр "Жас-Улан" отдела образования акимата города Аркалыка в сумме 19750,0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33077,0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в сумме 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в сумме 7404,0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в сумме 70800,0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в сумме 16957,0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1632,0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санитарную очистку села Родина в сумме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2010 год предусмотрено поступление займов с республиканского бюджета в сумме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строительство и (или) приобретение жилья государственного коммунального жилищного фонда в сумме 190000,0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предусмотрено доиспользование неиспользованных трансфертов на развитие, выделенных из республиканского бюджета в 2009 году по проекту "Реконструкция водоснабжения из подземных источников села Фурманово города Аркалыка Костанайской области" в сумме 7 111,6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А. Рахметова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А.Мухамбетжанова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2010 года № 242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393"/>
        <w:gridCol w:w="241"/>
        <w:gridCol w:w="815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2641836,0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712625,0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255613,0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255613,0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112683,0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72212,0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2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6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6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9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10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166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8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1316,0</w:t>
            </w:r>
          </w:p>
        </w:tc>
      </w:tr>
      <w:tr>
        <w:trPr>
          <w:trHeight w:val="6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6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1916845,0</w:t>
            </w:r>
          </w:p>
        </w:tc>
      </w:tr>
      <w:tr>
        <w:trPr>
          <w:trHeight w:val="6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1916845,0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4"/>
        <w:gridCol w:w="693"/>
        <w:gridCol w:w="673"/>
        <w:gridCol w:w="7013"/>
        <w:gridCol w:w="21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2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2620205,4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168796,0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89529,0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1114335,8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85754,0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85754,0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997416,8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997416,8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919239,8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313975,0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313975,0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90976,0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54609,0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24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4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470393,0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248478,0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233423,7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-23933,4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2010 года № 242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2010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3"/>
        <w:gridCol w:w="653"/>
        <w:gridCol w:w="693"/>
        <w:gridCol w:w="729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746444,7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