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dac4" w14:textId="497d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23 апреля 2010 года № 173. Зарегистрировано Управлением юстиции города Аркалыка Костанайской области 26 мая 2010 года № 9-3-128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 Указа Президента Республики Казахстан от 29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постановления Правительства Республики Казахстан от 15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Казахстан" от 29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года", во исполнение постановления акимата Костанайской области от 15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2010 года" (зарегистрировано в Реестре государственной регистрации нормативных правовых актов за № 3714 от 22 апреля 2010 года),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работу призывной комиссии и обеспечить проведение в апреле-июне, октябре-декабре 2010 года очередного призыва на срочную воинскую службу, граждан мужского пола,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сельских округов обеспечить своевременное прибытие призывников на медицинскую и призывную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за членами призывной комиссии, медицинскими и техническими работниками, направленными для работы на призывных участках, сохраняется заработная плата, место работы и занимаемая должность в организациях, от которых направляются данные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Выделить технических работников учебным заведениям города, для обеспечения работы призывного участка отдела по делам обороны города Аркалык в количестве 9 человек, на период проведения призыва с апреля по июнь, с октября по декабрь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внутренних дел города Аркалыка Департамента внутренних дел Костанайской области Министерства внутренних дел Республики Казахстан" (по согласованию) в период проведения призыва и отправок команд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общественного порядка среди призывников на городском призывном пункте организовать круглосуточное дежурство сотрудников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отправке призывников из отдела по делам обороны города Аркалык на сборный пункт города Костаная, обеспечить общественный порядок на станции города Аркалыка.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акимата города Аркалыка" расходы, связанные с выполнением мероприятий по оповещению, проведению призыва, медицинскому освидетельствованию и доставке призывников к городскому призывному пункту, областному сборному пункту на медицинскую комиссию и на отправку в войска, проводить за счет городского бюджета в пределах предусмотренных ассигнований, а также своевременное финансирование указанных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постановления возложить на исполняющего обязанности заместителя акима города Шалдыбаева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Аркалыка                       Т.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города Аркалыка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Ж. Кутаяков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внутренних дел города Аркалыка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Сандыбеков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