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2d26" w14:textId="d5c2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212 "О бюджете города Аркалыка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12 июля 2010 года № 279. Зарегистрировано Управлением юстиции города Аркалыка Костанайской области 15 июля 2010 года № 9-3-129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9-3-120, опубликованное 15 января 2010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"2641836,0" заменить цифрами "2809541,0";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"1916845,0" заменить цифрами "2084550,0";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"2620205,4" заменить цифрами "2782910,4";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"31559,0" заменить цифрами "150000,0";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"19750,0" заменить цифрами "18275,02;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цифры "190000,0" заменить цифрами "209180,0";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Ш. 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Гайдаренко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2010 года № 279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133"/>
        <w:gridCol w:w="21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2809541,0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710045,0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12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9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16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8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3337,0</w:t>
            </w:r>
          </w:p>
        </w:tc>
      </w:tr>
      <w:tr>
        <w:trPr>
          <w:trHeight w:val="6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2084550,0</w:t>
            </w:r>
          </w:p>
        </w:tc>
      </w:tr>
      <w:tr>
        <w:trPr>
          <w:trHeight w:val="6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73"/>
        <w:gridCol w:w="773"/>
        <w:gridCol w:w="7173"/>
        <w:gridCol w:w="219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2782910,4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168796,0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43906,0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43906,0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89529,0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87073,0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12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1137860,8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88366,0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88366,0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1019804,8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1019804,8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944127,8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328975,0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105976,0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54609,0</w:t>
            </w:r>
          </w:p>
        </w:tc>
      </w:tr>
      <w:tr>
        <w:trPr>
          <w:trHeight w:val="15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24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43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597073,0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355978,0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12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35858,0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233423,7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3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115837,0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66433,9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66433,9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2444,9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-23933,4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2010 года № 279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</w:t>
      </w:r>
      <w:r>
        <w:br/>
      </w:r>
      <w:r>
        <w:rPr>
          <w:rFonts w:ascii="Times New Roman"/>
          <w:b/>
          <w:i w:val="false"/>
          <w:color w:val="000000"/>
        </w:rPr>
        <w:t>
города Аркалыка на 2010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и на 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13"/>
        <w:gridCol w:w="773"/>
        <w:gridCol w:w="707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770624,7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188185,7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