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6e9af" w14:textId="876e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22 октября 2010 года № 291. Зарегистрировано Управлением юстиции города Аркалыка Костанайской области 25 ноября 2010 года № 9-3-134. Утратило силу решением маслихата города Аркалыка Костанайской области от 20 марта 2015 года № 236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Аркалыка Костанайской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утвержденными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и размер оказания жилищной помощи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Аркалыкского городского маслихата          Ш. Досов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Аркалыкского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Агуанов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К. Омарова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Мухамбетжанова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Н. Гайдаренко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октября 2010 года № 291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жилищной помощи 1. Порядок оказания жилищной помощи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семьями (гражданами),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 в порядке установленном законодательством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маслихата города Аркалыка Костанайской области от 19.02.2014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государственным учреждением "Отдел занятости и социальных программ акимата города Аркалыка"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семья (гражданин) обращается в Аркалыкский отдел филиала республиканского государственного предприятия "Центр обслуживания населения" по Костанайской области (далее - ЦОН) либо веб-портал "электронного правительства" www.egov.kz (далее - портал) на альтернативной основе с заявлением и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постановлением Правительства Республики Казахстан от 5 марта 2014 года 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2 - в редакции решения маслихата города Аркалыка Костанайской области от 06.08.2014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маслихата города Аркалыка Костанайской области от 06.08.2014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предоставляет результат оказания жилищной помощи с момента сдачи пакета документов в ЦОН, а также при обращении на портал – 10 (десять)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 сдачи пакета документов в ЦОН не входит в срок оказания жилищной помощи, при этом уполномоченный орган предоставляет результат оказания жилищной помощи за день до окончания срока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маслихата города Аркалыка Костанайской области от 06.08.2014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если предоставленные документы вызывают сомнения,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уполномоченный орган запрашивает в соответствующих органах сведения, подтверждающие право заявителя на назначение и выплату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назначается с месяца подачи заявления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оказывается на текущий квартал, в котором обратился заявитель, за исключением первого квартала года, когда назначение производится до конца отопительного сезона. Пенсионерам и инвалидам назначение жилищной помощи осуществляется на весь отопительный сезон.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Получатель жилищной помощи информирует уполномоченный орган об обстоятельствах, которые могут служить основанием для изменения размера жилищной помощи, а также о случаях неверного начисления.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возникновении обстоятельств, влияющих на размер жилищной помощи, производится перерасчет со дня наступления указанных обстоятельств (за исключением смерти 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выявления представления заявителем недостоверных сведений, повлекших за собой незаконное назначение жилищной помощи, выплата жилищной помощи прекращается на период ее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бюджет, а в случае отказа получателем возвратить в добровольном порядке, уполномоченный орган взыскивает перечисленные выплаты в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смерти одиноко проживающего получателя жилищной помощи, выплата жилищной помощи завершается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смерти одного из членов семьи получателя жилищной помощи, производится перерасчет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либо перерасчет выплат в связи со смертью производится на основании списка умерших или по предоставлению сведений членами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Разногласия, возникшие по вопросам оказания жилищной помощи разрешаются в соответствии с действующим законодательством Республики Казахстан.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Определение размера оказания жилищной помощи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Жилищная помощь определяется, как разница между суммой оплаты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пользованием жилищем, арендованным местным исполнительным органом в частном жилищном фонде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12 - в редакции решения маслихата города Аркалыка Костанайской области от 19.02.2014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Совокупный доход семьи (гражданина) исчисляется уполномоченным органом за квартал, предшествовавший кварталу обращения за назначением жилищной помощи, согласно приказа Председателя Агентства Республики Казахстан по делам строительства и жилищно-коммунального хозяйства от 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зарегистрированном в Министерстве юстиции Республики Казахстан 6 февраля 2012 года № 7412.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13 - в редакции решения маслихата города Аркалыка Костанайской области от 27.07.2012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предоставлении документов подтверждающих доход гражданина, безработными лицами предоставляются документы, подтверждающие их регистрацию в качестве безработных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1 и 2 группы, лицами старше восьмидесяти лет, детьми в возрасте до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Доля предельно допустимых расходов семьи (гражданина) в пределах установленных норм устанавливается в размере 10 процентов от совокупного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15 - в редакции решения маслихата города Аркалыка Костанайской области от 27.07.2012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назначении жилищной помощи в расчет принимается норма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площади: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одного члена семьи – 18 квадратных метров полезной площади, плюс 9 квадратных метров на семью, для проживающих в многокомнатных жилых помещениях (квартирах); для проживающих в однокомнатных жилых помещениях (квартирах) – общая площадь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одиноко проживающих граждан - 30 квадратных метров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независимо от занимаемой площади, но не более фактической, эта же норма применяется для общежитий.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Нормативы потребления коммунальных услуг, обеспечиваемых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компенсационными мерами для потребителей, не имеющих приборов учета,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устанавливаются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Расходы, принимаемые к расчету для потребителей,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приборы учета потребления коммунальных услуг, определяются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фактическим затратам за предыдущий квартал или за последний квартал, в котором услуги оказывались в полном объеме, на основании показаний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приборов учета, но не более установленных норм расхода коммунальных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 для потребителей, не имеющих приборов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Возмещение расходов по оплате электрической энергии производятся из расчета 100 киловатт на одного человека, в общежитиях и в домах с электрической плитой, электрическими водонагревателями 130 киловатт на одного человека, но не более фактических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Компенсация повышения тарифов абонентской платы за телефон, подключенный к сети телекоммуникаций,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Оплата сверх установленных настоящим порядком норм производится собственниками или нанимателями (поднанимателями) жилья на общих основаниях.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Выплата жилищной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22. Выплата жилищной помощи осуществляется уполномоченным органом по заявлению получателя жилищной помощи через банки второго уровня на банковские счета получателя жилищной помощи, поставщиков услуг, органов управления объектом кондоминиума, на сберегательные и текущие счета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денежных сумм на счета производится уполномоченным органом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22 - в редакции решения маслихата города Аркалыка Костанайской области от 05.10.2012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