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2a09" w14:textId="85d2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212 "О бюджете города Аркалыка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8 декабря 2010 года № 301. Зарегистрировано Управлением юстиции города Аркалыка Костанайской области 10 декабря 2010 года № 9-3-136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9-3-120, опубликованное 15 января 2010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"2943863,0" заменить цифрами "2938630,0";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"2103286,0" заменить цифрами "2098053,0";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"2920332,4" заменить цифрами "2915099,4";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декабря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декабря 2010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 декабря 2010 года № 301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93"/>
        <w:gridCol w:w="373"/>
        <w:gridCol w:w="8113"/>
        <w:gridCol w:w="2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2938630,0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2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9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10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9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9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16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18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6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2098053,0</w:t>
            </w:r>
          </w:p>
        </w:tc>
      </w:tr>
      <w:tr>
        <w:trPr>
          <w:trHeight w:val="6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4"/>
        <w:gridCol w:w="733"/>
        <w:gridCol w:w="753"/>
        <w:gridCol w:w="7173"/>
        <w:gridCol w:w="211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2915099,4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168150,2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145687,2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88489,3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86033,3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1262571,9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1055588,3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72373,6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40618,5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6523,5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336053,6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315570,6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105976,0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52409,0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4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595041,0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213029,0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355780,0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234776,7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-23692,4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 декабря 2010 года № 301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</w:t>
      </w:r>
      <w:r>
        <w:br/>
      </w:r>
      <w:r>
        <w:rPr>
          <w:rFonts w:ascii="Times New Roman"/>
          <w:b/>
          <w:i w:val="false"/>
          <w:color w:val="000000"/>
        </w:rPr>
        <w:t>
города Аркалыка на 2010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753"/>
        <w:gridCol w:w="753"/>
        <w:gridCol w:w="7013"/>
        <w:gridCol w:w="2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775013,7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