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3f71" w14:textId="d063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1994 года рождения к призывному участку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Аркалыка Костанайской области от 31 декабря 2010 года № 16. Зарегистрировано Управлением юстиции города Аркалыка Костанайской области 19 января 2011 года № 9-3-139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приписку граждан мужского пола 1994 года рождения к призывному участку Отдела по делам обороны города Аркалык в январе-марте 2011 года, которым в год приписки исполняется 17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 и сельских округов принять меры к организованной явке юношей для прохождения приписки к призывному участку в сроки согласно утвержденному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"Управление внутренних дел города Аркалыка Департамента внутренних дел Костанайской области Министерства внутренних дел Республики Казахстан" (по согласованию),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по делам обороны города Аркалык Костанайской области" (по согласованию) совместно с начальником государственного учреждения "Отдел образования акимата города Аркалыка" довести до учебных заведений наряд на отбор кандидатов в военно-учебные заведения, обеспечить преподавателей-организаторов начальной военной подготовки справочными материалами по военно-учебным заведениям, организовать их работу, через средства массовой информации, дать объявления о начале работы по отбору кандидатов в военно-учебные заведения. Во время приписки провести с каждым допризывником индивидуальные собеседования с целью военно-профессиональной ориентации на поступление в военно-учебное заведение.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решения возложить на заместителя акима города Шалдыбаева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Аркалыка                            Т.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Аркалык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Жаркин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 Аркалыка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Аркалыка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Ю. Устинова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политики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М. Айтмагамбетова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Кунакова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