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3c2a" w14:textId="ce33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2009 года № 271 "О бюджете города Лисаковска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11 февраля 2010 № 300. Зарегистрировано Управлением юстиции города Лисаковска Костанайской области 22 февраля 2010 года № 9-4-157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приказом Министра экономики и бюджетного планирования Республики Казахстан от 19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исполняющего обязанности Министра экономики и бюджетного планирования Республики Казахстан от 22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Единой бюджетной классификации Республики Казахстан"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2010-2012 годы" (зарегистрировано в Реестре государственной регистрации нормативных правовых актов за № 9-4-154, опубликовано в газете "Лисаковская новь" от 7, 14 января 2010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Т. Кривошея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Лисаковска"    З. Фадеева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300 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271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93"/>
        <w:gridCol w:w="673"/>
        <w:gridCol w:w="573"/>
        <w:gridCol w:w="7253"/>
        <w:gridCol w:w="25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1 886 405,0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1 387 774,0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486 981,0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486 981,0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401 525,0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401 525,0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181 928,0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105 804,0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48 609,0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309 756,0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186 187,0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110 400,0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13 169,0</w:t>
            </w:r>
          </w:p>
        </w:tc>
      </w:tr>
      <w:tr>
        <w:trPr>
          <w:trHeight w:val="14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7 584,0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7 584,0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5 298,0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4 212,0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10 100,0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483 233,0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483 233,0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713"/>
        <w:gridCol w:w="773"/>
        <w:gridCol w:w="6833"/>
        <w:gridCol w:w="257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1876 405,4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92 052,0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66 434,0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10 413,0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40 351,0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39 421,0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15 342,0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14 457,0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14 676,0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12 424,0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10 942,0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10 942,0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764 881,0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185 789,0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178 527,0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178 527,0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513 109,0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513 109,0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445 728,0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67 381,0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49 189,0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38 752,0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6 851,0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168 979,0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42 517,0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4 754,0</w:t>
            </w:r>
          </w:p>
        </w:tc>
      </w:tr>
      <w:tr>
        <w:trPr>
          <w:trHeight w:val="18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4 101,0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22 085,0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22 085,0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391 471,0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202 275,0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202 275,0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144 230,0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58 045,0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114 749,0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105 031,0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2 008,0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103 023,0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74 447,0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69 523,0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40 295,0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30 356,0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21 343,0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14 727,0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8 907,0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15 603,0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8 692,0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4 473,0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153 963,0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153 963,0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151 334,0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48 843,0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102 491,0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25 807,0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4 172,0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21 635,0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5 635,0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159 395,4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159 395,4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159 395,4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90 754,0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5 327,0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5 327,0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5 327,0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693"/>
        <w:gridCol w:w="753"/>
        <w:gridCol w:w="6873"/>
        <w:gridCol w:w="2593"/>
      </w:tblGrid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-20 327,4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-20 327,4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53"/>
        <w:gridCol w:w="533"/>
        <w:gridCol w:w="493"/>
        <w:gridCol w:w="7353"/>
        <w:gridCol w:w="261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5 327,0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93"/>
        <w:gridCol w:w="573"/>
        <w:gridCol w:w="473"/>
        <w:gridCol w:w="7373"/>
        <w:gridCol w:w="26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15 000,4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300        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271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553"/>
        <w:gridCol w:w="613"/>
        <w:gridCol w:w="7333"/>
        <w:gridCol w:w="24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1 666 711,0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1 330 643,0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511 715,0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511 715,0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403 340,0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403 340,0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184 347,0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104 578,0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52 254,0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223 089,0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178 557,0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30 400,0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14 132,0</w:t>
            </w:r>
          </w:p>
        </w:tc>
      </w:tr>
      <w:tr>
        <w:trPr>
          <w:trHeight w:val="14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4 528,0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4 528,0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10 100,0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320 347,0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320 347,0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53"/>
        <w:gridCol w:w="693"/>
        <w:gridCol w:w="713"/>
        <w:gridCol w:w="7113"/>
        <w:gridCol w:w="253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1 656 711,0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100 722,0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72 660,0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12 937,0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44 834,0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44 834,0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14 889,0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15 495,0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15 495,0</w:t>
            </w:r>
          </w:p>
        </w:tc>
      </w:tr>
      <w:tr>
        <w:trPr>
          <w:trHeight w:val="15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15 172,0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12 567,0</w:t>
            </w:r>
          </w:p>
        </w:tc>
      </w:tr>
      <w:tr>
        <w:trPr>
          <w:trHeight w:val="14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867 425,0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205 133,0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8 988,0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8 988,0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196 145,0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196 145,0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627 711,0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627 711,0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542 354,0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85 357,0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8 363,0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5 369,0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133 117,0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106 908,0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106 908,0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61 243,0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2 889,0</w:t>
            </w:r>
          </w:p>
        </w:tc>
      </w:tr>
      <w:tr>
        <w:trPr>
          <w:trHeight w:val="18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26 209,0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26 209,0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25 972,0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214 251,0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72 654,0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72 654,0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72 654,0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61 643,0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2 159,0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79 954,0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18 611,0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43 317,0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97 558,0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32 877,0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40 302,0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24 249,0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16 053,0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19 984,0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10 065,0</w:t>
            </w:r>
          </w:p>
        </w:tc>
      </w:tr>
      <w:tr>
        <w:trPr>
          <w:trHeight w:val="15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4 788,0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14 287,0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9 009,0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9 009,0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10 441,0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4 997,0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4 997,0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189 891,0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189 891,0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2 826,0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2 826,0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187 065,0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97 376,0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89 689,0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25 160,0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4 904,0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20 256,0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13 463,0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13 463,0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6 793,0</w:t>
            </w:r>
          </w:p>
        </w:tc>
      </w:tr>
      <w:tr>
        <w:trPr>
          <w:trHeight w:val="14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673"/>
        <w:gridCol w:w="653"/>
        <w:gridCol w:w="7133"/>
        <w:gridCol w:w="2593"/>
      </w:tblGrid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300         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271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713"/>
        <w:gridCol w:w="613"/>
        <w:gridCol w:w="7173"/>
        <w:gridCol w:w="26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1 641 939,0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1 380 686,0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533 681,0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533 681,0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418 699,0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418 699,0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186 789,0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103 366,0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55 908,0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232 795,0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187 276,0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15 119,0</w:t>
            </w:r>
          </w:p>
        </w:tc>
      </w:tr>
      <w:tr>
        <w:trPr>
          <w:trHeight w:val="14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10 100,0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245 206,0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245 206,0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245 206,0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73"/>
        <w:gridCol w:w="733"/>
        <w:gridCol w:w="713"/>
        <w:gridCol w:w="6933"/>
        <w:gridCol w:w="265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1 631 939,0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111 865,0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80 600,0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49 677,0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49 677,0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17 283,0</w:t>
            </w:r>
          </w:p>
        </w:tc>
      </w:tr>
      <w:tr>
        <w:trPr>
          <w:trHeight w:val="14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16 938,0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13 982,0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13 982,0</w:t>
            </w:r>
          </w:p>
        </w:tc>
      </w:tr>
      <w:tr>
        <w:trPr>
          <w:trHeight w:val="14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3 444,0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959 336,0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227 345,0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217 325,0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217 325,0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693 711,0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693 711,0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598 915,0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94 796,0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16 334,0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9 416,0</w:t>
            </w:r>
          </w:p>
        </w:tc>
      </w:tr>
      <w:tr>
        <w:trPr>
          <w:trHeight w:val="14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5 744,0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144 037,0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114 727,0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114 727,0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65 530,0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3 091,0</w:t>
            </w:r>
          </w:p>
        </w:tc>
      </w:tr>
      <w:tr>
        <w:trPr>
          <w:trHeight w:val="17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29 310,0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29 310,0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202 399,0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82 310,0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120 089,0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79 891,0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19 914,0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46 349,0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107 363,0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36 301,0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29 864,0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44 156,0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26 979,0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14 409,0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11 053,0</w:t>
            </w:r>
          </w:p>
        </w:tc>
      </w:tr>
      <w:tr>
        <w:trPr>
          <w:trHeight w:val="13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5 382,0</w:t>
            </w:r>
          </w:p>
        </w:tc>
      </w:tr>
      <w:tr>
        <w:trPr>
          <w:trHeight w:val="14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15 886,0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9 957,0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5 929,0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5 929,0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5 929,0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11 737,0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5 619,0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5 619,0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6 118,0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47 807,0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47 807,0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3 024,0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44 783,0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44 783,0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27 295,0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13 967,0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13 967,0</w:t>
            </w:r>
          </w:p>
        </w:tc>
      </w:tr>
      <w:tr>
        <w:trPr>
          <w:trHeight w:val="13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7 693,0</w:t>
            </w:r>
          </w:p>
        </w:tc>
      </w:tr>
      <w:tr>
        <w:trPr>
          <w:trHeight w:val="15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53"/>
        <w:gridCol w:w="713"/>
        <w:gridCol w:w="693"/>
        <w:gridCol w:w="6973"/>
        <w:gridCol w:w="2633"/>
      </w:tblGrid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