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908c" w14:textId="6849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271 "О бюджете города Лисаковска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22 апреля 2010 года № 311. Зарегистрировано Управлением юстиции города Лисаковска Костанайской области 26 апреля 2010 года № 9-4-163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16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2009 года № 243 "Об областном бюджете Костанайской области на 2010-2012 годы" (зарегистрировано в Реестре государственной регистрации нормативных правовых актов за № 3713)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Лисаковска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9-4-154, опубликовано 7, 14 января 2010 года в газете "Лисаковская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"1886405,0" заменить цифрами "1881945,5", цифры "1387774,0" заменить цифрами "1412774,0", цифры "483233,0" заменить цифрами "453773,5";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"1876405,4" заменить цифрами "1954849,9";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"25000,0" заменить цифрами "24083,0";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"-20327,4" заменить цифрами "-102314,4";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"20327,4" заменить цифрами "102314,4";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"68641,0" заменить цифрами "34320,0";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"822,0" заменить цифрами "961,0";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"83023,0" заменить цифрами "41375,5";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войны, к 65-летию Победы в Великой Отечественной войне в сумме 2614,0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8425,0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поселка Октябрьский города Лисаковск (улица Абая: от водопроводного колодца 14 до улицы Целинной; улица Алма-Атинская: от улицы Уральской до улицы Горького; от улицы Буденного до улицы Уральская; от насосной второго подъема до улицы Комсомольская) – проектно-изыскательские работы в сумме 8425,0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войны, к 65-летию Победы в Великой Отечественной войне в сумме 17560,0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 в сумме 169,0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"3491,0" заменить цифрами "3627,0";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 сессии                     Г. Киселева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З. Фадеева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2010 года № 311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73"/>
        <w:gridCol w:w="20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1881945,5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1412774,0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491381,0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491381,0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195528,0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192187,0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110400,0</w:t>
            </w:r>
          </w:p>
        </w:tc>
      </w:tr>
      <w:tr>
        <w:trPr>
          <w:trHeight w:val="6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</w:p>
        </w:tc>
      </w:tr>
      <w:tr>
        <w:trPr>
          <w:trHeight w:val="14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4212,0</w:t>
            </w:r>
          </w:p>
        </w:tc>
      </w:tr>
      <w:tr>
        <w:trPr>
          <w:trHeight w:val="7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4212,0</w:t>
            </w:r>
          </w:p>
        </w:tc>
      </w:tr>
      <w:tr>
        <w:trPr>
          <w:trHeight w:val="10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10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7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453773,5</w:t>
            </w:r>
          </w:p>
        </w:tc>
      </w:tr>
      <w:tr>
        <w:trPr>
          <w:trHeight w:val="7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453773,5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453773,5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53"/>
        <w:gridCol w:w="653"/>
        <w:gridCol w:w="693"/>
        <w:gridCol w:w="7113"/>
        <w:gridCol w:w="20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1954849,9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107459,0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80333,0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52714,0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41461,0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15 358,0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15303,0</w:t>
            </w:r>
          </w:p>
        </w:tc>
      </w:tr>
      <w:tr>
        <w:trPr>
          <w:trHeight w:val="15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13051,0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11823,0</w:t>
            </w:r>
          </w:p>
        </w:tc>
      </w:tr>
      <w:tr>
        <w:trPr>
          <w:trHeight w:val="13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869771,0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192958,0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185490,0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550004,0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550004,0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109379,0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38942,0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11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152576,0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56970,0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18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29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52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359676,5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83315,5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66410,5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61375,5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74086,0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40295,0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41344,0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9190,0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4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160019,0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160019,0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48843,0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14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125074,4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90754,0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-102314,4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102314,4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96987,4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2010 года № 311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3"/>
        <w:gridCol w:w="713"/>
        <w:gridCol w:w="673"/>
        <w:gridCol w:w="7193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"Аппарат акима поселка Октябрьский"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"Аппарат акима села Красногорское"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