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9856" w14:textId="42a9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22 июня 2010 года № 287. Зарегистрировано Управлением юстиции города Лисаковска Костанайской области 21 июля 2010 года № 9-4-167. Утратило силу постановлением акимата города Лисаковска Костанайской области от 26 января 2016 года № 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города Лисаковска Костанайской области от 26.01.2016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статьи 7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государственного учреждения "Отдел занятости и социальных программ акимата города Лисаковска" обеспечить направление инвалидов для трудоустройства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В. Радченко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Г. Бермухамбетова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