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402a" w14:textId="d404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2009 года № 271 "О бюджете города Лисаковска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22 октября 2010 года № 371. Зарегистрировано Управлением юстиции города Лисаковска Костанайской области 25 октября 2010 года № 9-4-173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согласно решению Костанайского областного маслихата от 19 октября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2010-2012 годы" (зарегистрировано в Реестре государственной регистрации нормативных правовых актов за № 3736)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Лисаковска на 2010-2012 годы"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9-4-154, опубликовано 7, 14 января 2010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"1879375,5" заменить цифрами "1973590,5";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"1412774,0" заменить цифрами "1511774,0";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"451203,5" заменить цифрами "446418,5";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"1952279,9" заменить цифрами "2046169,9";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"чистое бюджетное кредитование – 5327,0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- 5327,0 тысяч тенге;"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"24083,0" заменить цифрами "24408,0";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"-102314,4" заменить цифрами "-96987,4";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"102314,4" заменить цифрами "96987,4";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"961,0" заменить цифрами "582,0";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"15000,0" заменить цифрами "14500,0";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"2614,0" заменить цифрами "2527,0";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"8425,0" заменить цифрами "7098,0";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"17560,0" заменить цифрами "17368,0";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"169,0" заменить цифрами "70,0";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"752,0" заменить цифрами "100,0";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"4097,0" заменить цифрами "4095,0";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"54275,0" заменить цифрами "52728,0";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ХVII сессии                   В. Усенко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Т. Кривошея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Лисаковска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З. Фадеева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371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271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53"/>
        <w:gridCol w:w="393"/>
        <w:gridCol w:w="241"/>
        <w:gridCol w:w="7833"/>
        <w:gridCol w:w="19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1973590,5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1511774,0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488981,0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488981,0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432968,0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144021,0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279588,0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446418,5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446418,5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446418,5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53"/>
        <w:gridCol w:w="853"/>
        <w:gridCol w:w="713"/>
        <w:gridCol w:w="6973"/>
        <w:gridCol w:w="19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2046169,9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124424,0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94355,0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63624,0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16978,0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884232,0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196356,0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188888,0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188888,0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560770,0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560770,0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488163,0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109676,0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39239,0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70437,0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3406,0</w:t>
            </w:r>
          </w:p>
        </w:tc>
      </w:tr>
      <w:tr>
        <w:trPr>
          <w:trHeight w:val="18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3845,0</w:t>
            </w:r>
          </w:p>
        </w:tc>
      </w:tr>
      <w:tr>
        <w:trPr>
          <w:trHeight w:val="29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оплаты им и сопровождающим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48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а также лицам, приравненным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ним, 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421348,5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261806,0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261546,0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208707,0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81561,5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65998,5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4644,0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61354,5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77981,0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44023,0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38 958,0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172779,0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48843,0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28534,0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7177,0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125074,4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125074,4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125074,4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90754,0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-96987,4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96987,4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96987,4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96987,4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96987,4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371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271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53"/>
        <w:gridCol w:w="374"/>
        <w:gridCol w:w="241"/>
        <w:gridCol w:w="7833"/>
        <w:gridCol w:w="19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1666711,0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1330643,0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511715,0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511715,0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403340,0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403340,0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178557,0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14132,0</w:t>
            </w:r>
          </w:p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53"/>
        <w:gridCol w:w="653"/>
        <w:gridCol w:w="673"/>
        <w:gridCol w:w="7213"/>
        <w:gridCol w:w="19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1656711,0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100722,0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72660,0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44834,0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44834,0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15495,0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12567,0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945224,0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205133,0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196145,0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705510,0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705510,0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620153,0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8363,0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61243,0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18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26209,0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26209,0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2159,0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79954,0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32877,0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40302,0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24249,0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23251,0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10065,0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4788,0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176691,0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97376,0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371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271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аула (села), аульного (сельского) 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53"/>
        <w:gridCol w:w="873"/>
        <w:gridCol w:w="853"/>
        <w:gridCol w:w="6393"/>
        <w:gridCol w:w="23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поселка Октябрьский"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Красногорское"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доставки тяжелобольных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