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1d3b" w14:textId="18e1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Лисаковска Костанайской области от 6 декабря 2010 года № 6. Зарегистрировано Управлением юстиции города Лисаковска Костанайской области 27 декабря 2010 года № 9-4-175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города Лисаковск Костанайской области" в период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поселка Октябрьский, села Красногорское обеспечивать своевременное прибытие граждан, подлежащих приписке,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города Лисаковска Департамента внутренних дел Костанайской области Министерства внутренних дел Республики Казахстан" (по согласованию) организовать работу по розыску и задержанию лиц, уклоняющихся от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акимата города Лисаковска" для организации приписки граждан к призывному участку выделить денежные средства согласно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по делам обороны города Лисаковск Костанайской области" (по согласованию) предоставить информацию о проделанной работе по исполнению настоящего решения акиму города Лисаковска к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Лисаковска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Лисаковска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Лисаковск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Никифоров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