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fd0" w14:textId="51a7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Алтынсаринского районного маслихата от 23 декабря 2009 года № 194 "О районном бюджете Алтынсаринского района на 2010-2012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15 января 2010 года № 203. Зарегистрировано Управлением юстиции Алтынсаринского района Костанайской области 25 января 2010 года № 9-5-101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Костанайского областного маслихата от 11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Костанайского областного маслихата от 20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 и постановлением акимата Алтынсаринского района от 14 января 2010 года № 4 "О внесении изменений и дополнений в районный бюджет Алтынсаринского района на 2010 год"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Алтынсаринского районного маслихата "О районном бюджете Алтынсаринского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нормативно правовых актов 9-5-100 опубликованного 13 января 2010 года в газете "Таза бұлақ - Чистый родник"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964239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273609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– 689210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988838,1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– 4560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чисто бюджетное кредитование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-38944,1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38944,1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в районном бюджете на 2010 год предусмотрен возврат целевых текущих трансфертов в областной бюджет в общей сумме 56685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Л.А. Перова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203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33"/>
        <w:gridCol w:w="433"/>
        <w:gridCol w:w="737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964239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813"/>
        <w:gridCol w:w="813"/>
        <w:gridCol w:w="453"/>
        <w:gridCol w:w="6313"/>
        <w:gridCol w:w="22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988838,1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542623,3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20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активов;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-38944,1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районной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районной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673"/>
        <w:gridCol w:w="693"/>
        <w:gridCol w:w="7033"/>
        <w:gridCol w:w="22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