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7c0d" w14:textId="ba87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2009 года № 194 "О районном бюджете Алтынсаринского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12 февраля 2010 года № 207. Зарегистрировано управлением юстиции Алтынсаринского района Костанайской области 22 февраля 2010 года № 9-5-102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 Казахстан от 23 января 2001 года "О местном государственном управлении и самоуправлении в Республике Казахстан" и постановлением акимата Алтынсаринского района от 9 февраля 2010 года № 41 "О внесении изменений и дополнений в районный бюджет Алтынсаринского района на 2010 год"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Алтынсаринского района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нормативно правовых актов 9-5-100 опубликованного 21 января 2010 года в газете "Таза бұлақ-Чистый родник")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районного маслихата        В. Максимова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районного маслихата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Калюжная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Нащекина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513"/>
        <w:gridCol w:w="313"/>
        <w:gridCol w:w="8313"/>
        <w:gridCol w:w="16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964239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 Национального Банка Республики 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673"/>
        <w:gridCol w:w="653"/>
        <w:gridCol w:w="273"/>
        <w:gridCol w:w="7553"/>
        <w:gridCol w:w="17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988838,1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 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 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542623,3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492157,3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492157,3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492157,3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 районного (городского) масштаба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 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 Великой Отечественной войне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 социальных выплат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 областных спортивных соревнованиях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 журналы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 промышленности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56689,8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56689,8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56689,8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 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 приобретение финансовых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поступления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финансовых активов государства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-38944,1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38944,1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