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52f6" w14:textId="7fe5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 и имеющих право на повышенные не менее чем на двадцать пять процентов должностные оклады и тарифные ставки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25 января 2010 года № 34. Зарегистрировано Управлением юстиции Алтынсаринского района Костанайской области 4 марта 2010 года № 9-5-103. Утратило силу постановлением акимата Алтынсаринского района Костанайской области от 30 июня 2011 года № 201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Алтынсаринского района Костанайской области от 30.06.2011 № 201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Казахстан,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Определить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здравоохранения, социального обеспечения, образования, культуры и спорта, работающих в аульной (сельской) местности и имеющих право на повышенные не менее чем на двадцать пять процентов должностные оклады и тарифные ставки за счет бюджетных средств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исполняющего обязанности заместителя акима района Перову Л.А.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Т. Кульбагамбетов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2010 года № 34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об определении перечня должностей специалистов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здравоохранения, социального обеспечения,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
культуры и спорта, работающих в аульной (сельской)</w:t>
      </w:r>
      <w:r>
        <w:br/>
      </w:r>
      <w:r>
        <w:rPr>
          <w:rFonts w:ascii="Times New Roman"/>
          <w:b/>
          <w:i w:val="false"/>
          <w:color w:val="000000"/>
        </w:rPr>
        <w:t>
местности и имеющих право на повышенные не менее чем на двадцать пять процентов должностные оклады и тарифные</w:t>
      </w:r>
      <w:r>
        <w:br/>
      </w:r>
      <w:r>
        <w:rPr>
          <w:rFonts w:ascii="Times New Roman"/>
          <w:b/>
          <w:i w:val="false"/>
          <w:color w:val="000000"/>
        </w:rPr>
        <w:t>
ставки за счет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 (заведующий)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(заведующий) школы-интерната;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учитель физического воспитания;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учитель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заместитель директора по учебной, учебно-воспитательной, воспитательной работе, по профильному обучению, по информационным технологиям общеобразовательных школ, школ-интернатов и других организаций среднего, начального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заведующий лабораторией,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библиотекарь.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сектором, отделом, фондохранилищем;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художник-оформитель, художник-реставратор, художник-постановщик;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методист, старший методист, ведущий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видеооператор;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специалист по хранению;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библиотекарь, библиотекарь комплектовщик;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библиограф.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