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d909" w14:textId="3f6d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от 7 апреля 2010 года № 94 "Об организации, объемах, видах и условиях общественных работ на 2010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28 апреля 2010 года № 125. Зарегистрировано Управлением юстиции Алтынсаринского района Костанайской области 2 июня 2010 года № 9-5-109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организации, объемах, видах и условиях общественных работ на 2010 год" от 7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государственном Реестре нормативных правовых актов под № 9-5-104, опубликовано в газете "Таза бұлақ – Чистый родник" от 22 апреля 2010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предоставляющих рабочие места для общественных работ, виды и объемы общественных работ на 2010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исполняющего обязанности первого заместителя акима района Кенжегарина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Э. Кусаинова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дорог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 Е.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"Көмек-Алтын"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Торгаев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125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предоставляющих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виды и объемы общественных работ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4286"/>
        <w:gridCol w:w="4015"/>
      </w:tblGrid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</w:t>
            </w:r>
          </w:p>
        </w:tc>
      </w:tr>
      <w:tr>
        <w:trPr>
          <w:trHeight w:val="5745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"Көмек-Алтын"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покраске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камней,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вырывание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подметание, относ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на носилках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местам стоянки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или прицепа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погрузка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захоронения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Щербаково, Танабай,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помощь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помощь в 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Танабай, 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покос травы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скверах и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Танабай, Шербаково,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перекопка почвы,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земляных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разравнивание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граблями земли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обрезка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на деревьях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уборка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подготовка почвы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посадку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 копка 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утрамбовывание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уход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бордюрного камня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побелки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бордюров, заборов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и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копка ям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заборов, разборка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 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(штакетника)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помощь в 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 Щербаково,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побелка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высадка 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ежедневный уход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сезона)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Помощь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водопроводной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очистка шахтных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выкачивание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ведрами,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срубов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селах: Танабай,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подсыпка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уплотнение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колонок,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(штакетник, доска)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