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3373" w14:textId="fea3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Республики Казахстан в Вооруженные Силы, другие войска и воинские формирования Республики Казахстан в апреле-июне и октябре-декабре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28 апреля 2010 года № 137. Зарегистрировано Управлением юстиции Алтынсаринского района Костанайской области 9 июня 2010 года № 9-5-110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Указом Президента Республики Казахстан от 29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2010 года", постановлением Правительства Республики Казахстан от 15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29 марта 2010 года №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 и на основании постановления акимата Костанайской области от 15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2010 года" (зарегистрировано в Реестре государственной регистрации нормативных правовых актов от 22 апреля 2010 года под номером 3714),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 в апреле-июне и октябре-декабре 2010 года, а также граждан Республики Казахстан,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график проведения призыва граждан на срочную воинскую службу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 в период проведения призыва организовать и обеспечить оповещение и своевременное прибытие призывников на призывной участок в государственное коммунальное казенное предприятие "Алтынсаринская центральная районная больница Управления здравоохранения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Алтынсаринского района Департамента внутренних дел Костанайской области Министерства внутренних дел Республики Казахстан" (по согласованию) в период проведения призыва выделить наряд полиции для поддержания общественного порядка среди призывников в период прохождения ими медицинской и призывной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Алтынсаринского района" обеспечить финансирование мероприятий по организации и обеспечению проведения очередного призыва граждан Республики Казахстан в Вооруженные Силы, другие войска и воинские формирования Республики Казахстан в апреле-июне и октябре-декабре 2010 года в пределах предусмотренных ассигнований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исполняющего обязанности первого заместителя акима района Кенжегарина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2010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Айсин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Шубаев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проведения призыва граждан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воинскую службу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3744"/>
        <w:gridCol w:w="1248"/>
        <w:gridCol w:w="531"/>
        <w:gridCol w:w="873"/>
        <w:gridCol w:w="531"/>
        <w:gridCol w:w="998"/>
        <w:gridCol w:w="999"/>
        <w:gridCol w:w="1624"/>
      </w:tblGrid>
      <w:tr>
        <w:trPr>
          <w:trHeight w:val="54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Свердловка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Убаганское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53"/>
        <w:gridCol w:w="1173"/>
        <w:gridCol w:w="1233"/>
        <w:gridCol w:w="933"/>
        <w:gridCol w:w="1153"/>
        <w:gridCol w:w="1153"/>
        <w:gridCol w:w="1513"/>
      </w:tblGrid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