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c5c4" w14:textId="66ec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2009 года № 194 "О районном бюджете Алтынсаринского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13 июля 2010 года № 223. Зарегистрировано Управлением юстиции Алтынсаринского района Костанайской области 22 июля 2010 года № 9-5-111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Алтынсаринского района на 2010-2012 годы"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9-5-100 опубликованного 21 января 2010 года в газете "Таза бұлақ-Чистый родник")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- 967255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- 275718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- 891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- 689226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991854,1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"2983" заменить цифрами "2937";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Максимова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Кульмагамбетов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Л. Калюжная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К. Нащекина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июля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223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Алтынсаринского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93"/>
        <w:gridCol w:w="413"/>
        <w:gridCol w:w="413"/>
        <w:gridCol w:w="7073"/>
        <w:gridCol w:w="263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75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967255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275718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128803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128803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90334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90334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49204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34685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6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и других ресурсов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6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12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6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9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9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6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16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6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,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689226</w:t>
            </w:r>
          </w:p>
        </w:tc>
      </w:tr>
      <w:tr>
        <w:trPr>
          <w:trHeight w:val="6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689226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33"/>
        <w:gridCol w:w="653"/>
        <w:gridCol w:w="673"/>
        <w:gridCol w:w="453"/>
        <w:gridCol w:w="6053"/>
        <w:gridCol w:w="2653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1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991854,1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134933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39836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39836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72297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71797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564632,3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513274,3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513118,3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513118,3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41258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(городского) масштаба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55335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 гражданам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 18 лет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</w:t>
            </w:r>
          </w:p>
        </w:tc>
      </w:tr>
      <w:tr>
        <w:trPr>
          <w:trHeight w:val="16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25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Государств,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проживание, проезд для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Москва, Астана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 помощи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с 22 июня 1941 года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 1945 года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воинских частях, учреждениях,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военно-учебных заведениях,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действующей армии,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гг." или медалью "За победу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 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социальных выплат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20901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(городских) библиотек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15148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пространства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языков 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оптимизма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69516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 округах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28346,8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28346,8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28346,8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 фонда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бюджетной сфере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активов;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государства;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-38944,1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38944,1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июля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223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аулов (сел), аульных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(сельских) округов Алтынсаринского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73"/>
        <w:gridCol w:w="653"/>
        <w:gridCol w:w="633"/>
        <w:gridCol w:w="6613"/>
        <w:gridCol w:w="26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1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72297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72297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72297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71797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Кордон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Убаганское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Кордон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Убаганское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Кордон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Убаганское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