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a8bd" w14:textId="e15a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194 "О районном бюджете Алтынсаринского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октября 2010 года № 252. Зарегистрировано Управлением юстиции Алтынсаринского района Костанайской области 25 октября 2010 года № 9-5-112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нормативно правовых актов 9-5-100 опубликованного 21 января 2010 года в газете "Таза булак -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983239,1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-287715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693210,1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1006838,2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Макишев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Нащекина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252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413"/>
        <w:gridCol w:w="373"/>
        <w:gridCol w:w="7593"/>
        <w:gridCol w:w="21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983239,1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33"/>
        <w:gridCol w:w="793"/>
        <w:gridCol w:w="793"/>
        <w:gridCol w:w="353"/>
        <w:gridCol w:w="6513"/>
        <w:gridCol w:w="219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1006838,2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19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574197,3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525140,3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524816,3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524816,3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19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7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6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31156,1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-38 781,1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38 781,1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252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Алтынсаринского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93"/>
        <w:gridCol w:w="753"/>
        <w:gridCol w:w="773"/>
        <w:gridCol w:w="6853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(тысяч 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