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6352" w14:textId="56c6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маслихата от 23 декабря 2009 года № 194 "О районном бюджете Алтынсаринского района на 2010-2012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9 декабря 2010 года № 260. Зарегистрировано Управлением юстиции Алтынсаринского района Костанайской области 13 декабря 2010 года № 9-5-113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Алтынсаринского района на 2010-2012 годы" от 23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9-5-100 опубликованного 21 января 2010 года в газете "Таза булак-Чистый родник")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997739,1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-287715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-1301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- 1013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707710,1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- 1016838,2 тысяч тенге:"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Белай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Т. Кульмагамбетов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Е. Павлюк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2010 года № 260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194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73"/>
        <w:gridCol w:w="393"/>
        <w:gridCol w:w="273"/>
        <w:gridCol w:w="7713"/>
        <w:gridCol w:w="213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997739,1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287715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137205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137205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85334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85334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57805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39169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15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11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1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,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707710,1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707710,1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707710,1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202,4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202,4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53"/>
        <w:gridCol w:w="793"/>
        <w:gridCol w:w="753"/>
        <w:gridCol w:w="333"/>
        <w:gridCol w:w="6673"/>
        <w:gridCol w:w="2133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1016838,2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140094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45669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45669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71355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Учет,хранение,оценка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</w:p>
        </w:tc>
      </w:tr>
      <w:tr>
        <w:trPr>
          <w:trHeight w:val="19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574300,3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525243,3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524919,3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524919,3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34957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51282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</w:t>
            </w:r>
          </w:p>
        </w:tc>
      </w:tr>
      <w:tr>
        <w:trPr>
          <w:trHeight w:val="19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</w:tr>
      <w:tr>
        <w:trPr>
          <w:trHeight w:val="26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по странам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Независимых Государств,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оплаты 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сопровождающим их лицам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питание, проживание, проезд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участия в 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мероприятиях в городах Москва,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45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гг." 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</w:t>
            </w:r>
          </w:p>
        </w:tc>
      </w:tr>
      <w:tr>
        <w:trPr>
          <w:trHeight w:val="15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17224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41156,1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6099,1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1975,1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1975,1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30136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68778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26042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</w:p>
        </w:tc>
      </w:tr>
      <w:tr>
        <w:trPr>
          <w:trHeight w:val="13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отдела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28346,8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28346,8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28346,8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9582,6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202,4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202,4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активов;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государства;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-38 741,7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38 741,7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9 785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9 785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29 159,1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29 159,1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29 159,1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