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514d" w14:textId="2625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2009 года № 159 "О бюджете Аулиекольского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апреля 2010 года № 180. Зарегистрировано Управлением юстиции Аулиекольского района Костанайской области 23 апреля 2010 года № 9-7-118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Аулиекольского района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9-7-109, опубликовано 7 января 2010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"1997881,0" заменить цифрами "2034259,0";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"560244,0" заменить цифрами "575044,0";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"2000,0" заменить цифрами "2200,0";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"1434737,0" заменить цифрами "1456115,0";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"1991183,8" заменить цифрами "2027561,8";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"82770" заменить цифрами "11525";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"5783" заменить цифрами "6085";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"1783" заменить цифрами "2085";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"9375" заменить цифрами "9143";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"11" заменить цифрами "41";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"14606" заменить цифрами "15179";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4-6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"4-6. Учесть, что в бюджете района на 2010 год предусмотрены поступление сумм целевых текущих трансфертов из областного бюджета на капитальный ремонт мини-центра при государственном учреждении "Аманкарагайская средняя школа имени Н. Островского отдела образования Аулиекольского района" в сумме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4-7. Учесть, что в бюджете района на 2010 год предусмотрены поступление сумм целевых трансфертов из областного бюджета на выплату единовременной материальной помощи приравненным к участникам и инвалидам Великой Отечественной войны, а также проработавшим (прослужившим) не менее шести месяцев в тылу в годы Великой Отечественной войны к 65-летию Победы в Великой Отечественной войне в сумме 1205,0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4-8. Учесть, что в бюджете района на 2010 год предусмотрены поступление сумм целевых трансфертов из республиканского бюджета на реализацию государственного образовательного заказа в дошкольных организациях образования в сумме 4500,0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Печникова Т.И.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53"/>
        <w:gridCol w:w="413"/>
        <w:gridCol w:w="8253"/>
        <w:gridCol w:w="20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2034259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575044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1456115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82"/>
        <w:gridCol w:w="794"/>
        <w:gridCol w:w="749"/>
        <w:gridCol w:w="8366"/>
        <w:gridCol w:w="22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2027561,8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1283471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1258769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21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3"/>
        <w:gridCol w:w="693"/>
        <w:gridCol w:w="713"/>
        <w:gridCol w:w="735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-41356,8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41356,8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180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73"/>
        <w:gridCol w:w="673"/>
        <w:gridCol w:w="727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