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3bb1" w14:textId="7413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налогоплательщиков, осуществляющих деятельность на территории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июля 2010 года № 189. Зарегистрировано Управлением юстиции Аулиекольского района Костанайской области 3 августа 2010 года № 9-7-121. Утратило силу решением маслихата Аулиекольского района Костанайской области от 14 февраля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421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единых ставок фиксированного налога для всех налогоплательщиков, осуществляющих деятельность на территории Аулиекольского района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Аулиекольскому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Алиев К.Х.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2010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 налогоплательщиков, осуществляющих деятельность на территории Аулиекольского района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5513"/>
        <w:gridCol w:w="5384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