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7d22" w14:textId="6ee7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159 "О бюджете Аулиекольского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20 октября 2010 года № 203. Зарегистрировано Управлением юстиции Аулиекольского района Костанайской области 22 октября 2010 года № 9-7-124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Аулиекольского района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9-7-109, опубликовано 7 января 2010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"2050126,0" заменить цифрами "2106763,0";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"589544,0" заменить цифрами "609438,0";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"2200,0" заменить цифрами "6316,0";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"1400,0" заменить цифрами "2390,0";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"1456982,0" заменить цифрами "1488619,0";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"2035428,8" заменить цифрами "2092065,8";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"11564,0" заменить цифрами "11323,0";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"-41356,8" заменить цифрами "-41115,8";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"41356,8" заменить цифрами "41115,8";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"1632,0" заменить цифрами "2028,0";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"27470,0" заменить цифрами "27454,0";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"16388,0" заменить цифрами "16380,0";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"11082,0" заменить цифрами "11074,0";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"15000,0" заменить цифрами "45000,0";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"4-9. Учесть, что в бюджете района на 2010 год предусмотрены поступление сумм целевых текущих трансфертов из областного бюджета на укрепление материально-технической базы средних школ в сумме 1300,0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Печникова Т.И.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№ 203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159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513"/>
        <w:gridCol w:w="7753"/>
        <w:gridCol w:w="19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713"/>
        <w:gridCol w:w="713"/>
        <w:gridCol w:w="695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2092065,8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1337861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47237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37569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3"/>
        <w:gridCol w:w="713"/>
        <w:gridCol w:w="653"/>
        <w:gridCol w:w="69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393"/>
        <w:gridCol w:w="373"/>
        <w:gridCol w:w="7753"/>
        <w:gridCol w:w="1953"/>
      </w:tblGrid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-41115,8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41115,8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2010 года № 203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159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53"/>
        <w:gridCol w:w="673"/>
        <w:gridCol w:w="673"/>
        <w:gridCol w:w="69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112898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