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39e1" w14:textId="55b3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Аулиекольского района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14 декабря 2010 года № 207. Зарегистрировано Управлением юстиции Аулиекольского района Костанайской области 24 декабря 2010 года № 9-7-126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2587649,9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669298,0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1911310,9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2558892,9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35789,1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36560, 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-51597,1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51597,1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Аулиекольского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 от 09.11.2011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на 2011 год передаваемой из областного бюджета бюджету района в сумме 1 599 684,0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2011 год целевые трансферты на развитие из областного бюджета в сумме 33 800,0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котельной "Южная" в поселке Кушмурун Аулиекольского района в сумме 8 800,0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тепловых сетей от котельной "Южная" в поселке Кушмурун Аулиекольского района в сумме 25 000,0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Аулиекольского района Костанайской области от 19.01.2011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района на 2011 год целевые трансферты из областного бюджета на укрепление материально-технической базы объектов коммунальной собственности в сумме 30 200,0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района на 2011 год целевые текущие трансферты из областного бюджета на укрепление материально-технической базы организаций образования в сумме 2 400,0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бюджете района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9902,7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6893,0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32545,0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10633,2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3607,0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15785,0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5-1 в редакции решения маслихата Аулиекольского района Костанайской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5-2. Учесть, что в бюджете района на 2011 год предусмотрено поступление целевых текущих трансфертов из республиканского бюджета на поддержку частного предпринимательства в регионах в рамках программы "Дорожная карта бизнеса – 2020" в сумме 1 560,0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5-2 в соответствии с решением маслихата Аулиекольского района Костанайской области от 19.01.2011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5-3. Учесть, что в бюджете района на 2011 год предусмотрено поступление бюджетных кредитов для реализации мер социальной поддержки специалистов социальной сферы сельских населенных пунктов в сумме 35 608,0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5-3 в соответствии с решением маслихата Аулиекольского района Костанайской области от 19.01.2011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5-4. Учесть, что в бюджете района на 2011 год предусмотрено поступление сумм целевых трансфертов на развитие из республиканского бюджета на развитие теплоэнергетической системы в сумме 79 200,0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5-4 в соответствии с решением маслихата Аулиекольского района Костанайской области от 19.01.2011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5-5. Учесть, что в бюджете района на 2011 год предусмотрен возврат неиспользованных в 2010 году целевых текущих трансфертов в сумме 6866,0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5-5 в соответствии с решением маслихата Аулиекольского района Костанайской области от 19.01.2011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09.11.2011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5-6. Учесть, что в бюджете района на 2011 год предусмотрено поступление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 в сумме 14 713,0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5-6 в соответствии с решением маслихата Аулиекольского района Костанайской области от 12.04.2011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5-7. Учесть, что в бюджете района на 2011 год предусмотрено поступление сумм целевых текущих трансфертов из республиканского бюджета на реализацию мероприятий в рамках Программы занятости 2020 в сумме 8628,0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6483,0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участникам Программы, трудоустроенным на социальные рабочие места в сумме 2145,0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5-7 в соответствии с решением маслихата Аулиекольского района Костанайской области от 12.04.2011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09.11.2011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5-8. Учесть, что в бюджете района на 2011 год предусмотрено поступление сумм целевых текущих трансфертов из областного бюджета на приобретение компьютерной и организационной техники для внедрения системы "Казначейство-Клиент" в сумме 3 376,0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5-8 в соответствии с решением маслихата Аулиекольского района Костанайской области от 12.04.2011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5-9. Учесть в бюджете района на 2011 год возврат трансфертов в областной бюджет в связи с упразднением ревизионных комиссий и их аппаратов районов (городов областного значения) и созданием государственного учреждения "Ревизионная комиссия по Костанайской области" в сумме 805,0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5-9 в соответствии с решением маслихата Аулиекольского района Костанайской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5-10. Учесть, что в бюджете района на 2011 год предусмотрено поступление сумм целевых трансфертов на развитие из областного бюджета на строительство средней школы с государственным языком обучения на 600 мест в селе Аулиеколь Аулиекольского района (проектно-изыскательские работы) в сумме 30 000,0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5-10 в соответствии с решением маслихата Аулиекольского района Костанайской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5-11. Учесть, что в бюджете района на 2011 год предусмотрено поступление сумм целевых трансфертов из областного бюджета на капитальный ремонт здания мини-центра государственного учреждения "Кушмурунская средняя школа № 28 отдела образования Аулиекольского района" в сумме 12000,0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5-11 в соответствии с решением маслихата Аулиекольского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5-12. Учесть, что в бюджете района на 2011 год предусмотрен возврат неиспользованных бюджетных кредитов, выданных из областного бюджета в сумме 654,5 тысяч тенге и обслуживание долга по выплате вознаграждений и иных платежей по займам из республиканского бюджета 1,3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5-12 в соответствии с решением маслихата Аулиекольского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2011 год в сумме 6 478,0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2011 год погашение бюджетных кредитов в размере 772,0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бюджета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каждого района в городе, города районного значения, поселка, аула (села), аульного (сельского) округа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четырнадцатой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Т. И. Печникова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декабря 2010 года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 № 207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2011 года № 266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Аулиекольского района Костанайской области от 09.11.2011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33"/>
        <w:gridCol w:w="433"/>
        <w:gridCol w:w="8313"/>
        <w:gridCol w:w="19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2587649,9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669298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251315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251315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</w:tr>
      <w:tr>
        <w:trPr>
          <w:trHeight w:val="15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5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9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9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1911310,9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1911310,9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1911310,9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653"/>
        <w:gridCol w:w="673"/>
        <w:gridCol w:w="75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2558892,9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233326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204047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139822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</w:p>
        </w:tc>
      </w:tr>
      <w:tr>
        <w:trPr>
          <w:trHeight w:val="14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1804264,2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1576290,2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1573197,2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1543695,2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47471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</w:p>
        </w:tc>
      </w:tr>
      <w:tr>
        <w:trPr>
          <w:trHeight w:val="15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21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22141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35705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24919,7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24919,7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9902,7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9902,7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9902,7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12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15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14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35789,1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93"/>
        <w:gridCol w:w="753"/>
        <w:gridCol w:w="733"/>
        <w:gridCol w:w="733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-51597,1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51597,1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 № 207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Аулиекольского района Костанайской области от 19.01.2011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13"/>
        <w:gridCol w:w="513"/>
        <w:gridCol w:w="413"/>
        <w:gridCol w:w="7953"/>
        <w:gridCol w:w="16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2718891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678326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2033496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2033496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33"/>
        <w:gridCol w:w="873"/>
        <w:gridCol w:w="893"/>
        <w:gridCol w:w="7193"/>
        <w:gridCol w:w="16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2712791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233229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128421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1633254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1630511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1599388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322864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39272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39272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473"/>
        <w:gridCol w:w="653"/>
        <w:gridCol w:w="7713"/>
        <w:gridCol w:w="1673"/>
      </w:tblGrid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53"/>
        <w:gridCol w:w="853"/>
        <w:gridCol w:w="813"/>
        <w:gridCol w:w="7293"/>
        <w:gridCol w:w="1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493"/>
        <w:gridCol w:w="493"/>
        <w:gridCol w:w="7973"/>
        <w:gridCol w:w="1753"/>
      </w:tblGrid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-38500,5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38500,5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 № 207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Аулиекольского района Костанайской области от 19.01.2011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53"/>
        <w:gridCol w:w="513"/>
        <w:gridCol w:w="333"/>
        <w:gridCol w:w="7933"/>
        <w:gridCol w:w="17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3673909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2941105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2941105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2941105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73"/>
        <w:gridCol w:w="833"/>
        <w:gridCol w:w="853"/>
        <w:gridCol w:w="7213"/>
        <w:gridCol w:w="17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3663909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135792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1665915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1663172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1632049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1240073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1240073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1240073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1240073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40611,5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41383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41383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433"/>
        <w:gridCol w:w="653"/>
        <w:gridCol w:w="7773"/>
        <w:gridCol w:w="1793"/>
      </w:tblGrid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93"/>
        <w:gridCol w:w="873"/>
        <w:gridCol w:w="853"/>
        <w:gridCol w:w="7113"/>
        <w:gridCol w:w="17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493"/>
        <w:gridCol w:w="513"/>
        <w:gridCol w:w="7893"/>
        <w:gridCol w:w="1793"/>
      </w:tblGrid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-40611,5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40611,5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 № 207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73"/>
        <w:gridCol w:w="753"/>
        <w:gridCol w:w="773"/>
        <w:gridCol w:w="91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 № 207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№ 261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Аулиекольского района Костанайской области от 26.10.2011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73"/>
        <w:gridCol w:w="693"/>
        <w:gridCol w:w="735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139822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139822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