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dbc6" w14:textId="ee9d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2009 года № 170 "О бюджете Денисовского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18 января 2010 года № 183. Зарегистрировано Управлением юстиции Денисовского района Костанайской области 26 января 2010 года № 9-8-142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решения Костанайского областного маслихата от 14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2010-2012 годы" и рассмотрев постановление акимата Денисовского района от 15 января 2010 года № 8 "О внесении на утверждение сессии маслихата проекта решения маслихата "О внесении изменений и дополнений в решение маслихата от 21 декабря 2009 года № 170 "О бюджете Денисовского района на 2010-2012 годы"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2010-2012 годы"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9-8-141, опубликовано 15 января 2010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"1094089" заменить на "1271159", цифры "743798" заменить на "920868";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"1078189" заменить на "1292967,2";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8896 тысяч тенге, в том числе: бюджетные кредиты – 8896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"15900" заменить на "19100", цифры "15900" заменить на "19100";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"0" заменить на цифры "-50304,2";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- 50304,2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района на 2010 год предусмотрены расходы за счет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капитальный, текущий ремонт объектов образования в рамках реализации стратегии региональной занятости и переподготовки кадров - "Капитальный ремонт учебного и общественно-бытового корпуса профессиональной школы с последующим перепрофилированием в школу-интернат с государственным языком обучения в селе Денисовка Денисовского района по улице Целинная 50. Внутренние и наружные инженерные сети" - 107381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- 1934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- 5845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- 471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из малообеспеченных семей - 5374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единовременной материальной помощи участникам и инвалидам Великой Отечественной войны к 65-летию Победы в Великой Отечественной войне – 5820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в области ветеринарии - 14606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противоэпизодических мероприятий 11353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 социальной сферы сельских населенных пунктов – 1255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- 8896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Государственной программы развития образования в Республике Казахстан на 2005-2010 годы – 19276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- 8194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- 11082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 социальных рабочих мест и молодежной практики - 9600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2010 год предусмотрен возврат целевых трансфертов на сумму 355,6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352,7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Досмухамедова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</w:t>
      </w:r>
      <w:r>
        <w:rPr>
          <w:rFonts w:ascii="Times New Roman"/>
          <w:b w:val="false"/>
          <w:i/>
          <w:color w:val="000000"/>
          <w:sz w:val="28"/>
        </w:rPr>
        <w:t>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Подело Е.Н.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1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Денисовского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473"/>
        <w:gridCol w:w="8293"/>
        <w:gridCol w:w="1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5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920868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3"/>
        <w:gridCol w:w="633"/>
        <w:gridCol w:w="633"/>
        <w:gridCol w:w="7213"/>
        <w:gridCol w:w="1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64262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от реализации 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778225,6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623446,6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623381,6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611734,6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21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 Отечественной войне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областных спортивных 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5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73405,6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-50304,2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50304,2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183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аппаратов акима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аула (села), аульного сельского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653"/>
        <w:gridCol w:w="653"/>
        <w:gridCol w:w="733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аулах(селах), аульных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Перелески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