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3d54" w14:textId="eab3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района Костанайской области от 6 января 2010 года № 1. Зарегистрировано Управлением юстиции Денисовского района Костанайской области 10 февраля 2010 года № 9-8-143. Утратило силу - Решением акима Денисовского района Костанайской области от 12 апреля 2010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акима Денисовского района Костанайской области от 12.04.2010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пола, которым в год приписки исполняется семнадцать лет, к призывному участку государственного учреждения "Отдел по делам обороны Денисовского района Костанайской области" в период с января по март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 принять меры к организованной явке юношей в отдел по делам обороны для прохождения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внутренних дел Денисовского района Департамента внутренних дел Костанайской области Министерства внутренних дел Республики Казахстан" (по согласованию) организовать работу по розыску и задержанию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по делам обороны Денисовского района Костанайской области" (по согласованию) совместно с государственным учреждением "Отдел образования Денисовского района" довести до учебных заведений наряд, на отбор кандидатов в военно-учебные заведения, обеспечить преподавателей-организаторов начальной военной подготовки справочным материалом по военно-учебным заведениям, через средства массовой информации дать объявления о начале отбора кандидатов в военно-учебные заведения. Во время приписки провести с каждым допризывником индивидуальные собеседования с целью военно-профессиональной ориентации на поступление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решения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_______________В. Слободюк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 Н. Тулеубаев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