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32f4c" w14:textId="7a32f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от 21 января 2010 года № 13 "Об организации общественных работ для безработных и работников, занятых в режиме неполного рабочего времени на 2010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5 апреля 2010 года № 83. Зарегистрировано Управлением юстиции Денисовского района Костанайской области 26 апреля 2010 года № 9-8-153. Утратило силу - Постановлением акимата Денисовского района Костанайской области от 29 декабря 2010 года № 347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акимата Денисовского района Костанайской области от 29.12.2010 № 347.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ноября 2000 года "Об административных процедурах"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постановление акимата "Об организации общественных работ для безработных и работников, занятых в режиме неполного рабочего времени на 2010 год" от 21 января 2010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9-8-146, опубликовано от 12 марта 2010 года в газете "Наше время") внести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организаций, виды и объемы общественных работ для безработных и работников, занятых в режиме неполного рабочего времени на 2010 год по Денисовскому району, утвержденный указанным постановлением дополнить строкой 18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Денисовского района Муратбекова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Денисовского района                   А. Кушнир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Д. Мусулманкулова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"Дидар" "Отдела жилищно-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хозяйства, пассажирского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транспорта и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 и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В. Семенов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апреля 2010 года № 83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4733"/>
        <w:gridCol w:w="5353"/>
      </w:tblGrid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№№ п/п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предприятий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и объемы работ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"Дидар"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Денисовка.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похозяйственного учета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населенном пункте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- 1731 дворов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