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431a1" w14:textId="b6431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от 22 февраля 2010 года № 31 "Об оказании социальной помощи отдельным категориям нуждающихся граждан по решению местных представительных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Денисовского района Костанайской области от 26 апреля 2010 года № 104. Зарегистрировано Управлением юстиции Денисовского района Костанайской области 5 мая 2010 года № 9-8-154. Утратило силу - Постановлением акимата Денисовского района Костанайской области от 29 декабря 2010 года № 347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Постановлением акимата Денисовского района Костанайской области от 29.12.2010 № 347.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27 ноября 2000 года "Об административных процедурах"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постановление акимата "Об оказании социальной помощи отдельным категориям нуждающихся граждан по решению местных представительных органов" от 22 февраля 2010 года </w:t>
      </w:r>
      <w:r>
        <w:rPr>
          <w:rFonts w:ascii="Times New Roman"/>
          <w:b w:val="false"/>
          <w:i w:val="false"/>
          <w:color w:val="000000"/>
          <w:sz w:val="28"/>
        </w:rPr>
        <w:t>№ 31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9-8-151, опубликованного от 9 апреля 2010 года в газете "Наше время")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"6) к 65-летию Победы в Великой Отечественной Войне единовременную материальную помощь участникам и инвалидам Великой Отечественной войны, вольнонаемным лицам в размере тридцать пять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пять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родителям и не вступивших в повторный брак супругов военнослужащих, погибших (пропавших без вести) во время Великой Отечественной войны, в размере пять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женам умерших инвалидов войны и приравненных к ним инвалидов, а также женам умерших участников войны, партизан, подпольщиков, граждан, награжденных медалью "За оборону Ленинграда" и знаком "Житель блокадного Ленинграда", признававшихся инвалидами в результате общего заболевания, трудового увечья и других причин (за исключением противоправных), которые не вступали в другой брак в размере пять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войны, а также лицам, проработавшим (прослужившим) не менее шести месяцев с 22 июня 1941 года по 9 мая 1945 года и не награжденным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 в размере две тысячи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Денисовского района Муратбекова М.Т.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                        А. Кушнир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 Д. Мусулманкулова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Денисовского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Е. Подело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