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18b8" w14:textId="6f0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14 января 2010 года № 230. Зарегистрировано Управлением юстиции Житикаринского района Костанайской области 25 января 2010 года № 9-10-131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Житикаринского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Житикаринского района на 2010-2012 годы"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9-10-130, опубликовано 7 января 2010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2010-2012 годы согласно приложениям 1, 2 и 3 соответственно, в том числе на 2010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2 086 116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1 101 412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978 423 тысячи тенге, в том числе целевые текущие трансферты – 219 907 тысяч тенге, целевые трансферты на развитие - 146 108 тысяч тенге, субвенции – 612 408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2 062 256,7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17 791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-20 631,7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20 631,7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решения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31 632 тысячи тенге – на строительство газораспределительных сетей в микрорайоне "Желтоксан"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7 000 тысяч тенге – на строительство газораспределительных сетей в микрорайоне "Кеңсай"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80 776 тысяч тенге – на строительство водовода из Шортандинского месторождения подземных вод для водоснабжения районного центра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25 133 тысячи тенге – на строительство сетей водоснабжения микрорайона Желтоксан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15 000 тысяч тенге – на финансирование социальных проектов в аулах (селах), аульных (сельских) округах в рамках реализации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село Аккарга;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Волгоградское;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Приречное;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село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3 500 тысяч тенге – село Шевченковка;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село Милютинка;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аул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село Тургеновка Большевистского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Муктиколь Муктикольского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3 611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2 848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16 645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11 450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112 тысяч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13 752 тысячи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7 676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2 511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22 164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18 000 тысяч тенге – на расширение программы социальных рабочих мест и молодежной практики";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2010 год предусмотрено поступление бюджетного кредита для реализации мер социальной поддержки специалистов социальной сферы сельских населенных пунктов в сумме 17 791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2010 год предусмотрен возврат целевых трансфертов в сумме 2 840,7 тысяч тенге, в том числе возврат трансфертов, выделенных из республиканского бюджета – 2 837,9 тысяч тенге, из областного бюджета – 2,8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Подваленчук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Г. Жидебаева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№ 230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226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513"/>
        <w:gridCol w:w="801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2086116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550304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978423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773"/>
        <w:gridCol w:w="653"/>
        <w:gridCol w:w="70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2062256,7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1002623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1002623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2840,7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-20631,7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20631,7</w:t>
            </w:r>
          </w:p>
        </w:tc>
      </w:tr>
    </w:tbl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93"/>
        <w:gridCol w:w="493"/>
        <w:gridCol w:w="803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2457816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713"/>
        <w:gridCol w:w="653"/>
        <w:gridCol w:w="723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2457816,0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93"/>
        <w:gridCol w:w="809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2599825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53"/>
        <w:gridCol w:w="693"/>
        <w:gridCol w:w="721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2599825,0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1390198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1349963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(подпрограммы) аппаратов аулов,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Житикаринского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653"/>
        <w:gridCol w:w="653"/>
        <w:gridCol w:w="731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Милютинка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