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50cd" w14:textId="6845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2009 года № 226 "О бюджете Житикаринского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июля 2010 года № 258. Зарегистрировано Управлением юстиции Житикаринского района Костанайской области 17 июля 2010 года № 9-10-145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постановление акимата Житикаринского района,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маслихата "О бюджете Житикаринского района на 2010-2012 годы" от 25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9-10-130, опубликовано 7 января 2010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2010 - 2012 годы согласно приложениям 1, 2 и 3 соответственно, в том числе на 2010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2 056 818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1 098 232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- 16 166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935 607 тысяч тенге, в том числе целевые текущие трансферты – 151 958 тысяч тенге, целевые трансферты на развитие – 171 241 тысяча тенге, субвенции – 612 408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2 019 440,7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17 791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17 791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40 218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- 20 631,7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20 631,7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"18 000 тысяч тенге" заменить цифрами и словами "20 440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и слова "11 826 тысяч тенге" заменить цифрами и словами "6 826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Ж. Байжанова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12 июля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258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226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Житикаринского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73"/>
        <w:gridCol w:w="773"/>
        <w:gridCol w:w="793"/>
        <w:gridCol w:w="6633"/>
        <w:gridCol w:w="19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2056818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1098232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537675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537675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сектора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935607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935607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2019440,7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1102114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1010824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307370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сопровождающим их лицам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питание, проживание,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в городах Москва,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8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войны,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-20631,7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12 июля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258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25 декабря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226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(подпрограммы) аппаратов аулов,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сел, сельских округов Житикаринского района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913"/>
        <w:gridCol w:w="953"/>
        <w:gridCol w:w="6453"/>
        <w:gridCol w:w="1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Большевистский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Волгоградское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Аккарга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Приречное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Милютинка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Муктикольский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Тохтаровский сельский 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 Чайковское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Шевченковка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 Пригородное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Тимирязево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Забеловка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Степное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Ырсай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