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dae" w14:textId="8dee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государственного учреждения "Отдел по делам обороны Житикаринского района Костанайской области" в период с января по март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Житикаринского района Костанайской области от 29 ноября 2010 года № 4. Зарегистрировано Управлением юстиции Житикаринского района Костанайской области 20 декабря 2010 года № 9-10-152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Житикаринского района Костанайской области" в период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по делам обороны Житикаринского района Костанайской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организаций образования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опубликовать объявления в средствах массовой информации о начале работы по отбору кандидатов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сел, сельских округов и аулов оповестить и обеспечить своевременное прибытие граждан,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возложить на заместителя акима Житикаринского района Актаеву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Абраев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