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a41e" w14:textId="7aaa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190 "О районном бюджете Камыстинского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января 2010 года № 202. Зарегистрировано Управлением юстиции Камыстинского района Костанайской области 26 января 2010 года № 9-11-100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9-11-99, официально опубликовано 22 января 2010 года в газете "Новый путь – Бозторгай")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1137608,0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314455,0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822582,0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1151223,5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14233,0 тысяч тенге, в том числе: бюджетные кредиты - 14233,0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-44848,5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44848,5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- 14233,0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30615,5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2010 год предусмотрено поступление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50614,0 тысяч тенге -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2859,0 тысяч тенге -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13735,0 тысяч тенге - на реализацию Государственной программы развития образования в Республике Казахстан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2240,0 тысяч тенге -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9600,0 тысяч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7780,0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647,0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7133,0 тысяч тенге -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10396,0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2008,0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15462,0 тысяч тенге -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2010 год предусмотрено поступление бюджетных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14233,0 тысяч тенге - для реализации мер социальной поддержки специалистов социальной сферы сельских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Нуржанова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493"/>
        <w:gridCol w:w="8413"/>
        <w:gridCol w:w="1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1137608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314455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5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822582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822582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33"/>
        <w:gridCol w:w="733"/>
        <w:gridCol w:w="7053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1151224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156570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92405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650686,9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586728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-44848,5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44848,5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513"/>
        <w:gridCol w:w="8013"/>
        <w:gridCol w:w="19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693"/>
        <w:gridCol w:w="753"/>
        <w:gridCol w:w="709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697338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544615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532539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</w:tblGrid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7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 ЮРИДИЧЕСКИХ ЛИЦ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3"/>
      </w:tblGrid>
      <w:tr>
        <w:trPr>
          <w:trHeight w:val="3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9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Камыстинского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653"/>
        <w:gridCol w:w="733"/>
        <w:gridCol w:w="9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 ) округа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аульных(сельских) округах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Дружба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Аралколь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Пушкино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Талдыколь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Бестобинский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Ливановка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Богдановский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Свободненский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Уркашский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Клочково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Карабатыр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Арка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Горьковский сельский округ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