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f5e9" w14:textId="fbef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190 "О районном бюджете Камыстинского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20 апреля 2010 года № 216. Зарегистрировано Управлением юстиции Камыстинского района Костанайской области 22 апреля 2010 года № 9-11-107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9-11-99, официально опубликовано 22 января 2010 года в газете "Новый путь - Бозторғай")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"1137608,0" заменить цифрами "1183678,0";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"314455,0" заменить цифрами "334455,0";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"822582,0" заменить цифрами "848652,0";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"1151223,5" заменить цифрами "1197293,5";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"1297,0" заменить цифрами "1516,0";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"31350,0" заменить цифрами "12850,0";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- 393,0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капитальный ремонт кровли здания районного акимата - 18500,0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2010 год предусмотрено поступление целевых трансфертов на развитие на строительство и (или) приобретение жилья государственного коммунального жилищного фонда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- 50614,0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- 22702,0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2859,0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13735,0 тысяч тенге - на реализацию Государственной программы развития образования в Республике Казахстан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2389,0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9600,0 тысяч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7780,0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647,0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7133,0 тысяч тенге -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10396,0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2008,0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16069,0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2000,0 тысяч тенге - на реализацию государственного образовательного заказа в дошкольных организациях образования (содержание детского сада в селе Карабатыр с 1 сентября 2010 года)".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2010 год возврат в вышестоящий бюджет целевых текущих трансфертов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Законом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от 27 ноября 2007 года в сумме 10878,0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"3150,0" заменить цифрами "2797,0".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Романова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Нуржанова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353"/>
        <w:gridCol w:w="831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1183678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334455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848652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673"/>
        <w:gridCol w:w="733"/>
        <w:gridCol w:w="7353"/>
        <w:gridCol w:w="20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1197293,5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202451,9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180828,9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74251,9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656940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4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с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шести месяцев в тылу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96055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1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т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-44848,5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44848,5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393"/>
        <w:gridCol w:w="82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1109074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5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736823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736823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3"/>
        <w:gridCol w:w="733"/>
        <w:gridCol w:w="713"/>
        <w:gridCol w:w="7253"/>
        <w:gridCol w:w="2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1109074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159739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87302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661213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549172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50615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91643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21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53"/>
        <w:gridCol w:w="453"/>
        <w:gridCol w:w="815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382995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5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733"/>
        <w:gridCol w:w="693"/>
        <w:gridCol w:w="721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697338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544615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173324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535210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