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7044" w14:textId="3427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26 апреля 2010 года № 108. Зарегистрировано Управлением юстиции Камыстинского района Костанайской области 2 июня 2010 года № 9-11-108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2005 года "О воинской обязанности и воинской службе", Указа Президента Республики Казахстан от 29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сел взять под личный контроль и обеспечить своевременное прибытие призывников в государственное учреждение "Отдел по делам обороны Камыстинского района Костанайской области" на районную призывную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внутренних дел Камыстинского района Департамента внутренних дел Костанайской области Министерства внутренних дел Республики Казахстан" (по согласованию) в период проведения призыва и отправок команд: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розыск, задержание лиц, уклоняющихся от призыва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по поддержанию общественного порядка среди призывников на призывном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Камыстинского района" финансирование мероприятий по проведению призыва осуществить за счет средств, предусмотренных в плане финансирования акимата Камыстинского района, по программе "Мероприятия по приписке и призыву на воинскую службу".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"Отдел по делам обороны Камыстинского района Костанайской области" (по согласованию) о проделанной работе информировать аппарат акима Камыстинского района к 25 июня и 25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Камыстинского района Килибаева Алмата Амантаевича.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10 календарных дней после дня его первого официального опубликования, и распространяется на действия, возникновения с апреля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Камыстинского района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Берекетов Б.Н.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"Камыстинская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Жанузаков М.Г.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Умербаев Р.А.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