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0caf" w14:textId="0fc0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2009 года № 190 "О районном бюджете Камыстинского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октября 2010 года № 250. Зарегистрировано Управлением юстиции Камыстинского района Костанайской области 26 октября 2010 года № 9-11-110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маслихата "О районном бюджете Камыстинского района на 2010-2012 годы"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9-11-99, официально опубликовано 22 января 2010 года в газете "Новый путь - Бозторгай")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Камыстинского района на 2010-2012 годы согласно приложениям 1,2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1228925,8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352026,0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874599,0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1244941,3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13936,4 тысяч тенге, в том числе: бюджетные кредиты - 14233,0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14600,0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-14600,0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- 44551,9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– 44551,9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"1516,0" заменить цифрами "1912,0";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"17000,0" заменить цифрами "14600,0";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"18500,0" заменить цифрами "18376,6";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2010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2859,0 тысяч тенге -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13727,0 тысяч тенге - на реализацию Государственной программы развития образования в Республике Казахстан на 2005 - 2010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8190,0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5537,0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2389,0 тысяч тенге -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9600,0 тысяч тенге - на расширение программы социальных рабочих мест 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7780,0 тысяч тенге - на выплату государственной адресной социальной помощи и ежемесячного государственного пособия на детей до 18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647,0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7133,0 тысяч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10396,0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3691,2 тысяч тенге -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16069,0 тысяч тенге -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2000,0 тысяч тенге- на реализацию государственного образовательного заказа в дошкольных организациях образования (содержание детского сада в селе Карабатыр с 1 сентября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26400,0 тысяч тенге – на содержание вновь вводимых объектов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"2797,0" заменить цифрами "0,0".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Т. Кравченко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октября 2010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250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190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531"/>
        <w:gridCol w:w="337"/>
        <w:gridCol w:w="8311"/>
        <w:gridCol w:w="2084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5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1228925,8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352026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98821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98821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66628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66628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150965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133910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34528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76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874599,8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874599,8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874599,8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767"/>
        <w:gridCol w:w="788"/>
        <w:gridCol w:w="745"/>
        <w:gridCol w:w="6731"/>
        <w:gridCol w:w="208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1244941,3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209280,6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187490,5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79478,5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60712,9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95594</w:t>
            </w:r>
          </w:p>
        </w:tc>
      </w:tr>
      <w:tr>
        <w:trPr>
          <w:trHeight w:val="10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89358</w:t>
            </w:r>
          </w:p>
        </w:tc>
      </w:tr>
      <w:tr>
        <w:trPr>
          <w:trHeight w:val="7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10635,1</w:t>
            </w:r>
          </w:p>
        </w:tc>
      </w:tr>
      <w:tr>
        <w:trPr>
          <w:trHeight w:val="8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1406,1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697829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640143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639035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629658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54609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5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годы" или медалью "За победу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6392,5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8836,5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67693,8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29373,8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29373,8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29373,8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37498,2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17231,2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17231,2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3691,2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13936,4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-44551,9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44551,9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30615,5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30615,5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30615,5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