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fa6f" w14:textId="223f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Камыстинского района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21 декабря 2010 года № 255. Зарегистрировано Управлением юстиции Камыстинского района Костанайской области 30 декабря 2010 года № 9-11-111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Камыстинского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1357009,8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380567,0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972569,8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1372625,6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11854,4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- 12804,0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-30070,2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- 30070,2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решениями маслихата Камыстинского района Костанайской области от 10.11.2011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в районном бюджете на 2011 год объем субвенции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передаваемой из областного бюджета в районный бюджет, в сумме 849085,0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2011 год предусмотрено поступление сумм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 - Клиент" в сумме 9799,0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средних школ Камыстинского района в сумме 30000,0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маслихата Камыстинского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2011 год предусмотрено поступление целевых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водного хозяйства в сумме 20600,0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Камыстинского района Костанайской области от 20.01.2011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15979,0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2011-2020 годы в сумме 14808,6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5316,6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8467,0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- 2020" в сумме 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7509,3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оказанию социальной поддержки специалистов в сумме 3413,9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5747,0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занятости 2020 в сумме 6632,0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5917,0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715,0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Камыстинского района Костанайской области от 20.01.2011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10.11.2011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районном бюджете на 2011 год предусмотрено поступление бюджетных кредитов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12804,0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3-3 в соответствии с решением маслихата Камыстинского района Костанайской области от 20.01.2011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10.11.2011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Камыстинского района на 2011 год в сумме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Камыстинского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2011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5788,4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Камыстинского района Костанайской области от 20.01.2011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10.11.2011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4-2. Учесть, что в районном бюджете предусмотрены целевые текущие трансферты в вышестоящий бюджет на компенсацию потерь областного бюджета в связи с передачей функций государственных органов из нижестоящего уровня государственного управления в вышестоящий в сумме 817,0 тысяч тенге, на содержание вновь созданного государственного учреждения "Ревизионная комиссия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4-2 в соответствии с решением маслихата Камыстинского района Костанайской области от 22.07.2011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4-3. Учесть, что в районном бюджете предусмотрен возврат неиспользованных бюджетных кредитов, выданных из областного бюджета в сумме 352,0 тысяч тенге и обслуживание долга местного исполнительного органа по выплате вознаграждения и других платежей по займам из республиканского бюджета в сумме 0,6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4-3 в соответствии с решением маслихата Камыстинского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5.Учесть в затратах бюджета района на 2011 год затраты Фонда всеобщего обязательного среднего образования по программе "Общеобразовательное обучение" в размере не менее 1 процента от затрат на текущее содержание.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затратах бюджета района на 2011 год повышение на 25 процентов окладов и тарифных ставок специалистам сферы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районного бюджета на 2011 - 2013 годы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8.Утвердить перечень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аульных (сельских)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С. Тулебаева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декабря 2010 года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341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</w:t>
      </w:r>
      <w:r>
        <w:br/>
      </w:r>
      <w:r>
        <w:rPr>
          <w:rFonts w:ascii="Times New Roman"/>
          <w:b/>
          <w:i w:val="false"/>
          <w:color w:val="000000"/>
        </w:rPr>
        <w:t>
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Камыстинского района Костанайской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413"/>
        <w:gridCol w:w="8313"/>
        <w:gridCol w:w="18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1357009,8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380567,0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126076,0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126076,0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133005,0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15205,0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2561,0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8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972569,8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972569,8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972569,8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673"/>
        <w:gridCol w:w="653"/>
        <w:gridCol w:w="7333"/>
        <w:gridCol w:w="19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1372625,6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199153,6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172496,6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47893,6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41303,0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6590,6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108641,0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13171,0</w:t>
            </w:r>
          </w:p>
        </w:tc>
      </w:tr>
      <w:tr>
        <w:trPr>
          <w:trHeight w:val="16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13486,0</w:t>
            </w:r>
          </w:p>
        </w:tc>
      </w:tr>
      <w:tr>
        <w:trPr>
          <w:trHeight w:val="16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854392,3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74940,4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74940,4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69193,4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752125,9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750904,9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739751,9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2197,0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39936,9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28893,9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12084,4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9209,4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16809,5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16809,5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2035,0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51365,2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17178,9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17178,9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проитивоэпизоотических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7509,3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13319,4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13319,4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13319,4</w:t>
            </w:r>
          </w:p>
        </w:tc>
      </w:tr>
      <w:tr>
        <w:trPr>
          <w:trHeight w:val="24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11890,1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5373,1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6605,5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-30070,2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1301,6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из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Камыстинского района Костанайской области от 20.01.2011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77"/>
        <w:gridCol w:w="441"/>
        <w:gridCol w:w="8315"/>
        <w:gridCol w:w="172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424"/>
        <w:gridCol w:w="835"/>
        <w:gridCol w:w="856"/>
        <w:gridCol w:w="7016"/>
        <w:gridCol w:w="185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1608300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277819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161632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119252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1042903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758915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757647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745680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47206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</w:t>
            </w:r>
          </w:p>
        </w:tc>
      </w:tr>
      <w:tr>
        <w:trPr>
          <w:trHeight w:val="10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24872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10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24296,4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-24296,4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24296,4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Камыстинского района Костанайской области от 20.01.2011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32"/>
        <w:gridCol w:w="461"/>
        <w:gridCol w:w="8307"/>
        <w:gridCol w:w="16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1536430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1040162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1040162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45"/>
        <w:gridCol w:w="898"/>
        <w:gridCol w:w="855"/>
        <w:gridCol w:w="6895"/>
        <w:gridCol w:w="18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161839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118599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103559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</w:p>
        </w:tc>
      </w:tr>
      <w:tr>
        <w:trPr>
          <w:trHeight w:val="8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926782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736426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735069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723063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123741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</w:t>
            </w:r>
          </w:p>
        </w:tc>
      </w:tr>
      <w:tr>
        <w:trPr>
          <w:trHeight w:val="10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5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10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23503,4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-23503,4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23503,4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334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Камыстинского района Костанайской области от 26.10.2011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3"/>
      </w:tblGrid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51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46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1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30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Камыстинского района Костанайской области от 20.01.2011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0"/>
      </w:tblGrid>
      <w:tr>
        <w:trPr>
          <w:trHeight w:val="30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52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28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Камыстинского района Костанайской области от 20.01.2011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0"/>
      </w:tblGrid>
      <w:tr>
        <w:trPr>
          <w:trHeight w:val="30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37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25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0"/>
      </w:tblGrid>
      <w:tr>
        <w:trPr>
          <w:trHeight w:val="315" w:hRule="atLeast"/>
        </w:trPr>
        <w:tc>
          <w:tcPr>
            <w:tcW w:w="1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1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1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255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Камыстинского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решения маслихата Камыстинского района Костанайской области от 13.04.2011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33"/>
        <w:gridCol w:w="533"/>
        <w:gridCol w:w="573"/>
        <w:gridCol w:w="99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аула(села), аульного(сельского ) округа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 аулах(селах), аульных(сельских)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Пушкино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