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3953" w14:textId="8c93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2009 года № 225 "О районном бюджете Карабалыкского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января 2010 года № 234. Зарегистрировано Управлением юстиции Карабалыкского района Костанайской области 26 января 2010 года № 9-12-129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2010-2012 годы"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9-12-128, опубликовано 13 января 2010 года в спецвыпуске районной газеты "Айна")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- 1424516,0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445072,0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15553,0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959142,0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1424950,3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14233,0 тысячи тенге, в том числе: бюджетные кредиты – 14233,0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-14667,3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14667,3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2010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1575,0 тысяч тенге -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11417,0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11355,0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14606,0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8827,0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Учесть, что в районном бюджете на 2010 год предусмотрено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2008,0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14233,0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Учесть, что в районном бюджете на 2010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19276,0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8194,0 тысячи тенге – на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11082,0 тысячи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5-4. Учесть, что в районном бюджете на 2010 предусмотрено поступление целевых трансфертов на развитие из республиканского бюджета на развитие, обустройство и (или) приобретение инженерно-коммуникационной инфраструктуры в сумме 10000,0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5-5. Учесть, что в районном бюджете на 2010 год предусмотрены средства на реализацию стратегии региональной занятости и переподготовки кадров в сумме 9350,0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дома культуры п. Карабалык -9350,0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5-6. Учесть, что в районном бюджете на 2010 год предусмотрены целевые текущие трансферты из республиканского бюджета на расширение программы социальных рабочих мест и молодежной практики в сумме 11400,0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Л. Булдакова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234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33"/>
        <w:gridCol w:w="473"/>
        <w:gridCol w:w="7893"/>
        <w:gridCol w:w="22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1424516,0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445072,0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184039,0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184039,0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170932,0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15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10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12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959142,0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959142,0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693"/>
        <w:gridCol w:w="6893"/>
        <w:gridCol w:w="2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1424950,3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159888,0
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139763,0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90382,0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12376,0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2298,0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803473,7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746879,7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743879,7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710684,7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94896,0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</w:p>
        </w:tc>
      </w:tr>
      <w:tr>
        <w:trPr>
          <w:trHeight w:val="18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37792,0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90292,0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5506,0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1500,0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16885,0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8827,0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4984,0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100116,0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23235,0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неотложные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85747,6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85747,6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85746,0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
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-14667,3
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14667,3
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363"/>
        <w:gridCol w:w="799"/>
        <w:gridCol w:w="712"/>
        <w:gridCol w:w="932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65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81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6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год, направленных на реализацию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3"/>
        <w:gridCol w:w="673"/>
        <w:gridCol w:w="673"/>
        <w:gridCol w:w="8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