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1def" w14:textId="5171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2009 года № 225 "О районном бюджете Карабалыкского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 февраля 2010 года № 239. Зарегистрировано Управлением юстиции Карабалыкского района Костанайской области 16 февраля 2010 года № 9-12-130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Карабалыкского района на 2010-2012 годы"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9-12-128, опубликовано 13 января 2010 года в спецвыпуске районной газеты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одиннадцатой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Карабалыкского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473"/>
        <w:gridCol w:w="769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1424516,0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445072,0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753"/>
        <w:gridCol w:w="673"/>
        <w:gridCol w:w="6653"/>
        <w:gridCol w:w="23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6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1424950,3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159888,0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139763,0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90382,0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12376,0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15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802473,7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745879,7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742879,7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709684,7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94896,0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18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39073,0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80942,0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5506,0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4984,0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19560,0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-14667,3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