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66f18" w14:textId="aa66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в Карабалыкском районе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26 января 2010 года № 15. Зарегистрировано Управлением юстиции Карабалыкского района Костанайской области 1 марта 2010 года № 9-12-132. Утратило силу в связи с истечением срока применения - (письмо руководителя аппарата акима Карабалыкского района Костанайской области от 2 мая 2013 года № 05-10/468)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руководителя аппарата акима Карабалыкского района Костанайской области от 02.05.2013 № 05-10/468).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 соответствии с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финансирования общественных работ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предприятий, предоставляющих рабочие места для организации общественных работ, виды и объемы общественных работ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Организацию общественных работ производить на условиях, указанных в типовых договорах на выполнение общественных работ, заключенных в соответствии с действующим законодательством, между государственным учреждением "Отдел занятости и социальных программ Карабалыкского района" и работодателем.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Исенбаева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Данное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Ф. Филиппов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 "Көмек"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В. Книга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26.01.2010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ААР - государственное учреждение "Аппарат акима Карабалыкского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ГКП - государственное коммунальное предприятие "Көмек"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января 2010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          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и условия</w:t>
      </w:r>
      <w:r>
        <w:br/>
      </w:r>
      <w:r>
        <w:rPr>
          <w:rFonts w:ascii="Times New Roman"/>
          <w:b/>
          <w:i w:val="false"/>
          <w:color w:val="000000"/>
        </w:rPr>
        <w:t>
финансирования общественных работ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Общественные работы проводятся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постановлению) в организациях путем создания временных рабочих мест и финансируются из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Оплата труда безработных, а также работников, занятых в режиме неполного рабочего времени, участвующих в общественных работах, осуществляется работодателем в соответствии с законодательством Республики Казахстан на основании трудового договора и зависит от количества, качества и сложности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Расходы работодателей на оплату труда участников общественных работ в размере 1,5 минимального размера заработной платы, установленной на соответствующий финансовый год законом о республиканском бюджете, возмещаются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работодателей по уплате социальных отчислений в государственный фонд социального страхования, в размерах установленных действующим законодательством Республики Казахстан, возмещаются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работодателей на уплату комиссионного вознаграждения за услуги банков второго уровня по зачислению и выплате заработной платы на текущие и карточные счета участников общественных работ, в размерах установленных договором, возмещаются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средства перечисляются на расчетные счета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Заработная плата, начисленная безработным и работникам, занятым в режиме неполного рабочего времени, за участие в общественных работах, облагается налогами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Работодатели используют денежные поступления из районного бюджета строго по целевому назначению.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Работодатели для возмещения из местного бюджета расходов по оплате труда, ежемесячно представляют в государственное учреждение "Отдел занятости и социальных программ Карабалыкского района" акт выполненных работ. Оплата труда граждан, участвующих в общественных работах, производится за фактически выполненный объем.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Выплата социального пособия по временной нетрудоспособности, возмещение вреда, причиненного увечьем или иным повреждением здоровья, безработным и работникам, занятым в режиме неполного рабочего времени, участвующим в общественных работах, производится работодателем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порядком и условиями финансирования общественных работ осуществляется государственными органами в установленном законодательством порядке.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января 2010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           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предприятий,</w:t>
      </w:r>
      <w:r>
        <w:br/>
      </w:r>
      <w:r>
        <w:rPr>
          <w:rFonts w:ascii="Times New Roman"/>
          <w:b/>
          <w:i w:val="false"/>
          <w:color w:val="000000"/>
        </w:rPr>
        <w:t>
предоставляющих рабочие места для организации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виды и объемы общественных работ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с изменениями и дополнениями, внесенными постановлением акимата Карабалыкского района Костанайской области от 20.04.2010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1063"/>
        <w:gridCol w:w="7623"/>
        <w:gridCol w:w="914"/>
        <w:gridCol w:w="978"/>
        <w:gridCol w:w="1729"/>
      </w:tblGrid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ятие "Кө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мек"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благоустройстве и экологическом оздоровлении поселка Карабалык, не требующая предварительной профессиональной подготовки 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культуры и отдыха,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бульвар "Молодежный",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оздоровительно-спортивный парк,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"Победы",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бульвар "Центральный" по улице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улицы: Гагарина, Ленина, Матросова, Октябрьская, Космонавтов, Мира, Титова, Нечипуренко, Павлова, Заводская, Первомайская, Целинная, Карла – Маркса (очистка общественных мест от снега в зимнее время, санитарная очистка, постоянное поддержание чистоты территорий, уход за клумбами, газонами, посадка саженцев и полив, покраска бордюр, скамеек и столбов для фонарей, вывоз мусора, скашивание трав, ремонт дорожных знаков, билбордов).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реконструкции улицы Гагарина (выкорчевывание деревьев, демонтаж и монтаж бордюр, укладка брусчатки, посадка деревьев, разбивка клумб, посев газонной травы, полив и уход).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реконструкции водоема около микрорайона "Черемушки" (подсобные работы, разравнивание грунта после копки трактором для установки водопропускных труб, укладка труб и желобов).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поселкового пляжа (санитарная очистка, подготовка мест для установки оборудования, установка и покраска, ежедневная уборка мусора).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 административного здания по адресу: улица Октябрьская, 41а (санитарная очистка, разборка асфальтобетонного покрытия, демонтаж,и монтаж бордюр, укладка брусчатки, ремонт и покраска ограждений, установка нового ограждения, посадка деревьев, разбивка клумб, посев газонной травы, цветов, полив и уход, помощь в вывозе мусора)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кладбищ (мусульманское, христианское) (уборка территории от мусора, покраска ограждения)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незакрепленных за организациями территорий, пустырей (регулярная уборка территории, скашивание трав, ликвидация неорганизованных свалок, помощь в вывозе мусора).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строительстве, реконструкции и ремонте объектов социально-культурного назначения: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Центрального стадиона (ремонт и покраска забора, трибун, скамеек и здания стадиона, благоустройство территории),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консервация пустующих квартир (закладка оконных и дверных проемов),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возведение спортивной площадки (подготовка мест, разметка площадки, установка спортивного оборудования, покраска),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коммунальных квартир (частичная штукатурка, побелка, покраска, мытье).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административного  здания по адресу: улица Октябрьская, 41а (разборка покрытия кровли, кирпичной кладки, подсобные работы в устройстве кровли, при ремонте системы отопления, канализации и водопровода, демонтаж старых дверей, очистка вручную стен, потолков, штукатурка, побелка, покраска, вынос строительного мусора)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ремонте административного здания (улица Космонавтов, 16) (штукатурка, оклеивание обоев, побелка,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жилья участников, инвалидов Великой Отечественной войны, лиц, находящихся на обслуживании отделения социальной помощи на дому государственного учреждения "Отдел занятости и социальных программ Карабалыкского района" (частичная штукатурка, побелка, покраска, мытье).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 памятников: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и ремонт памятников погибшим в Великой Отечественной войне, "Первоцелинникам", "Жертвам политических репрессий", Мухамеджану Сералину (заделка трещин, покраска, обновление надписей, замена жестяных деталей).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общественной кампании (подворный обход).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кубических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квадратных метров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 объекта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дворов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благоустройстве и экологическом оздоровлении населенных пунктов Есенкольского сельского округа, не требующая предварительной профессиональной подготовки работника: санитарная очистка, постоянная уборка территории объектов социально- культурного назначения, обрезка деревьев, побелка деревьев, столбов, заборов, скашивание трав, посадка саженцев и уход за ними, помощь в вывозе мусора (погрузка и разгрузка транспорта), чистка общественных колодцев с питьевой водой (выкачивание воды, чистка глины, помощь в хлорировании, побелка), помощь в благоустройстве кладбища (очистка территории, вывоз мусора, ремонт, покраска ограждения), помощь в разборе разрушенных зданий, погрузке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реставрации памятника погибшим в Великую Отечественную войну (заделка трещин, покраска, обновление надписей).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стелл при въезде в село Лесное и село Славянка (очистка, побелка фундамента,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жилья участников, инвалидов Великой Отечественной войны и лиц, находящихся на обслуживании отделения социальной помощи на дому государственного учреждения "Отдел занятости и социальных программ Карабалыкского района" (частичная штукатурка, побелка, покраска, мытье).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ямочном ремонте дорог (погрузка-разгрузка шлака, засыпка и разравнивание).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благоустройстве и экологическом оздоровлении населенных пунктов Побединского сельского округа, не требующая предварительной профессиональной подготовки работника: санитарная очистка, постоянная уборка улиц и территории объектов социально- культурного назначения, обрезка деревьев, побелка деревьев, столбов, заборов, скашивание трав, посадка и уход за саженцами, помощь в вывозе мусора (погрузка и разгрузка транспорта).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объектов социально-культурного назначения: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в селе Магнай (штукатурка, побелка, покраска, уборка строительного мусора),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 в селе Магнай (побелка, мытье, покраска, утепление окон),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площадка в селе Победа (покраска ограждения, спортивных снарядов и оборудования),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в селе Победа (штукатурка фундамента, побелка, мытье,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жилья участников, инвалидов Великой Отечественной войны и лиц, находящихся на обслуживании отделения социальной помощи на дому государственного учреждения "Отдел занятости и социальных программ Карабалыкского района" (частичная штукатурка, побелка, покраска, мытье).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ямочном ремонте улиц (погрузка-разгрузка шлака, засыпка и разравнивание).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Помощь в благоустройстве и экологическом оздоровлении населенных пунктов Новотроицкого сельского округа, не требующая предварительной профессиональной подготовки работника: санитарная очистка, постоянная уборка территории объектов социально- культурного назначения, обрезка деревьев, побелка деревьев, столбов, заборов, скашивание трав и уничтожение сорняков, посадка и уход за саженцами, помощь в вывозе мусора (погрузка и разгрузка транспорта).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объектов социально-культурного назначения: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административное здание сельского акимата (штукатурка, побелка, покраска).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объекта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Помощь в благоустройстве и экологическом оздоровлении населенных пунктов Смирновского сельского округа, не требующая предварительной профессиональной подготовки работника: санитарная очистка и постоянная уборка территории объектов социально-культурного назначения, обрезка деревьев, побелка деревьев, столбов, заборов, скашивание трав, посадка и уход за саженцами, помощь в вывозе мусора (погрузка и разгрузка транспорта), помощь в благоустройстве кладбища (очистка территории, ремонт ограждения), помощь в чистке 4 общественных колодцев с питьевой водой (выкачивание воды, чистка глины, помощь в хлорировании).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реконструкции памятника погибшим в Великую Отечественную войну (штукатурка, заделка стыков, выравнивание краев, покраска, побелка забора).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внутрихозяйственных дорог по населенным пунктам: (погрузка, засыпка шлаком и разравнивание).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объектов социально-культурного назначения: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 села Смирновка (штукатурка, побелка, мытье, покраска),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 села Рыбкино (штукатурка, побелка, мытье, покраска),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 села Батмановка (штукатурка, побелка, мытье,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административного здания сельского акимата (штукатурка, покраска, мытье).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спортивной площадки (разметка площадки, покраска спортивных снарядов).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ремонте клуба села Смирновка (штукатурка, покраска, мытье).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жилья лиц, находящихся на обслуживании отделения социальной помощи на дому государственного учреждения "Отдел занятости и социальных программ Карабалыкского района" (частичная штукатурка, побелка, покраска, мытье).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объекта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Благоустройство и экологическое оздоровление населенных пунктов Кустанайского сельского округа, не требующая предварительной профессиональной подготовки работника: санитарная очистка и постоянная уборка улиц, парков, территории объектов социально-культурного назначения, обрезка деревьев, побелка деревьев, столбов, заборов, скашивание трав, посадка и уход за саженцами, помощь в вывозе мусора (погрузка и разгрузка транспорта).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жилья участников, инвалидов Великой Отечественной войны и лиц, находящихся на обслуживании отделения социальной помощи на дому государственного учреждения "Отдел занятости и социальных программ Карабалыкского района" (частичная штукатурка, побелка, покраска, мытье).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объектов социально-культурного назначения: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в селе Cарыкуль (подсобные работы)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памятников погибшим воинам в Великую Отечественную войну (штукатурка, заделка стыков, покраска).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объекта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Помощь в благоустройстве и экологическом оздоровлении населенных пунктов Михайловского сельского округа, не требующая предварительной профессиональной подготовки работника: санитарная очистка и постоянная уборка улиц и территории объектов социально-культурного назначения, обрезка деревьев, побелка деревьев, столбов, заборов, скашивание трав, посадка и уход за саженцами, помощь в вывозе мусора (погрузка и разгрузка транспорта), чистка общественных колодцев с питьевой водой (выкачивание воды, чистка глины).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памятника погибшим воинам в Великую Отечественную войну (штукатурка, заделка стыков,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жилья лиц, находящихся на обслуживании отделения социальной помощи на дому государственного учреждения "Отдел занятости и социальных программ Карабалыкского района" (очистка стен, частичная штукатурка, оклеивание обоев, побелка, покраска, мытье).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объектов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Помощь в благоустройстве и экологическом оздоровлении населенных пунктов Славенского сельского округа, не требующая предварительной профессиональной подготовки работника: санитарная очистка и постоянная уборка улиц и территории объектов социально-культурного назначения, обрезка деревьев, побелка бордюр, деревьев, столбов, заборов, скашивание трав, посадка и уход за саженцами, помощь в вывозе мусора (погрузка и разгрузка транспорта), чистка общественных колодцев с питьевой водой (выкачивание воды, чистка глины), обновление и покраска стеллы.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жилья участников, инвалидов Великой Отечественной войны и лиц, находящихся на обслуживании отделения социальной помощи на дому государственного учреждения "Отдел занятости и социальных программ Карабалыкского района" (частичная штукатурка, побелка, покраска, мытье).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объектов социально-культурного назначения: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 в селе Славенка (частичная штукатурка, побелка, мытье, покраска, утепление окон).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Помощь в благоустройстве и экологическом оздоровлении населенных пунктов Станционного сельского округа, не требующая предварительной профессиональной подготовки работника: санитарная очистка и постоянная уборка улиц и территории объектов социально-культурного назначения, обрезка деревьев, побелка деревьев, столбов, заборов, скашивание трав, посадка и уход за саженцами, помощь в вывозе мусора (погрузка и разгрузка транспорта), помощь в ремонте и содержании колодцев (покраска, побелка, обсыпка колодцев).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памятника погибшим воинам в Великую Отечественную войну (штукатурка, заделка стыков,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жилья участников, инвалидов Великой Отечественной войны и лиц, находящихся на обслуживании отделения социальной помощи на дому государственного учреждения "Отдел занятости и социальных программ Карабалыкского района" (частичная штукатурка, побелка, покраска, мытье).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объекта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Помощь в благоустройстве и экологическом оздоровлении населенных пунктов Карабалыкского сельского округа, не требующая предварительной профессиональной подготовки работника: санитарная очистка и постоянная уборка улиц и территории объектов социально-культурного назначения, подрезка деревьев, побелка деревьев, столбов, заборов, скашивание трав, посадка и уход за саженцами, помощь в вывозе мусора (погрузка и разгрузка транспорта), чистка общественных колодцев с питьевой водой (выкачивание воды, чистка глины), помощь в установке ограждения кладбища, помощь в ремонте стелы (заделка трещин, побелка).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памятника погибшим воинам в Великую Отечественную войну (штукатурка, заделка стыков,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жилья участников, инвалидов Великой Отечественной войны и лиц, находящихся на обслуживании отделения социальной помощи на дому государственного учреждения "Отдел занятости и социальных программ Карабалыкского района" (частичная штукатурка, побелка, покраска, мытье).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внутрихозяйственных дорог по населенным пунктам: (погрузка, засыпка шлаком и разравнивание).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строительстве и ремонте объектов социально-культурного назначения: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площадка (разметка площадки, покраска спортивных снарядов),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здание сельского акимата (штукатурка, покраска, мытье).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квадратных метров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Помощь в благоустройстве и экологическом оздоровлении села Тогузак: санитарная очистка и постоянная уборка улиц и территории объектов социально-культурного назначения, подрезка деревьев, кустарников, побелка деревьев, столбов, заборов, скашивание трав, посадка и уход за саженцами, помощь в вывозе мусора (погрузка и разгрузка транспорта), помощь в благоустройстве кладбища (уборка территории).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строительстве и ремонте объектов социально-культурного назначения: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площадка (разметка площадки, покраска спортивных снарядов),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села Тогузак (штукатурка, побелка, покраска, мытье, помощь в выполнении сварочных, подсобных работ при установке дополнительной системы отопления).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жилья участников, инвалидов Великой Отечественной войны и лиц, находящихся на обслуживании отделения социальной помощи на дому государственного учреждения "Отдел занятости и социальных программ Карабалыкского района" (частичная штукатурка, побелка, покраска, мытье).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внутрихозяйственных дорог (погрузка песка, засыпка и разравнивание).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Помощь в благоустройстве и экологическом оздоровлении населенных пунктов Белоглинского сельского округа, не требующая предварительной профессиональной подготовки работника: санитарная очистка и постоянная уборка улиц и территории объектов социально-культурного назначения, обрезка деревьев, побелка бордюр, деревьев, столбов, заборов, скашивание трав, посадка и полив за саженцами, помощь в вывозе мусора (погрузка и разгрузка транспорта), помощь в благоустройстве кладбища (очистка территории, покраска ограждения).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ремонте жилья участников, инвалидов Великой Отечественной войны и лиц, находящихся на обслуживании отделения социальной помощи на дому государственного учреждения "Отдел занятости и социальных программ Карабалыкского района" (частичная штукатурка, побелка, покраска, мытье).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объектов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Помощь в благоустройстве и экологическом оздоровлении населенных пунктов Боскольского сельского округа, не требующая предварительной профессиональной подготовки работника: санитарная очистка и постоянная уборка улиц и территории объектов социально-культурного назначения, подрезка деревьев, побелка деревьев, столбов, заборов, скашивание трав, посадка и полив за саженцами, помощь в вывозе мусора (погрузка и разгрузка транспорта).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памятника погибшим воинам в Великую Отечественную войну (заделка стыков, демонтаж, монтаж бордюр, выравнивание краев бордюр, покраска ограждения).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жилья участников Великой Отечественной Войны и лиц, находящихся на обслуживании отделения социальной помощи на дому государственного учреждения "Отдел занятости и социальных программ Карабалыкского района" (частичная штукатурка, побелка, покраска, мытье).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объекта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Помощь в благоустройстве и экологическом оздоровлении населенных пунктов Бурлинского сельского округа, не требующая предварительной профессиональной подготовки работника: санитарная очистка и постоянная уборка улиц и территории объектов социально-культурного назначения, подрезка деревьев, побелка бордюр, деревьев, столбов, заборов, скашивание трав, посадка и уход за саженцами, помощь в вывозе мусора (погрузка и разгрузка транспорта), косметический ремонт стелы при въезде в село Бурли и арок по улице Советская (покраска), помощь в благоустройстве кладбища (очистка от мусора, ремонт ограды), помощь в ремонте общественных колодцев (погрузка и разгрузка песка, цемента, приготовление раствора, ремонт ограждения, цементирование основания колодцев).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памятника погибшим воинам в Великую Отечественную войну (штукатурка, заделка стыков,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объектов социально-культурного назначения: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площадка в селе Бурли (разметка площадки, покраска спортивных снарядов),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здание сельского акимата (частичная штукатурка, побелка, мытье, покраска),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клуба в селе Тастыозек (штукатурка, побелка, мытье, покраска),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клуба в селе Бурли (штукатурка, побелка, мытье, покраска).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жилья участников, инвалидов Великой Отечественной войны и лиц, находящихся на обслуживании отделения социальной помощи на дому государственного учреждения "Отдел занятости и социальных программ Карабалыкского района" (штукатурка, побелка, покраска).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квадратных метро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объекта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Помощь в благоустройстве и экологическом оздоровлении населенных пунктов Урнекского сельского округа, не требующая предварительной профессиональной подготовки работника: санитарная очистка и постоянная уборка улиц и территории объектов социально-культурного назначения, подрезка и побелка деревьев, столбов, заборов, скашивание трав, консервация пустующих домов (закладка дверных и оконных проемов), посадка и уход за саженцами, помощь в вывозе мусора (погрузка и разгрузка транспорта), помощь в благоустройстве кладбища (очистка от мусора, ограждение).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памятника погибшим воинам в Великую Отечественную войну (штукатурка, заделка стыков, покраска, обновление надписей).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объектов социально-культурного назначения: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здание сельского акимата (штукатурка, побелка, мытье, покраска).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ремонте жилья участников, инвалидов Великой Отечественной Войны и лиц, находящихся на обслуживании отделения социальной помощи на дому государственного учреждения "Отдел занятости и социальных программ Карабалыкского района" (частичная штукатурка, побелка, покраска, мытье).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объектов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